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55301561"/>
        <w:docPartObj>
          <w:docPartGallery w:val="Cover Pages"/>
          <w:docPartUnique/>
        </w:docPartObj>
      </w:sdtPr>
      <w:sdtEndPr>
        <w:rPr>
          <w:rFonts w:asciiTheme="majorHAnsi" w:hAnsiTheme="majorHAnsi" w:cs="Times New Roman"/>
          <w:b/>
          <w:sz w:val="24"/>
          <w:szCs w:val="22"/>
        </w:rPr>
      </w:sdtEndPr>
      <w:sdtContent>
        <w:p w14:paraId="26F90106" w14:textId="77777777" w:rsidR="00A830BB" w:rsidRDefault="00A830BB"/>
        <w:p w14:paraId="39A90AA9" w14:textId="77777777" w:rsidR="00A830BB" w:rsidRDefault="00A830BB" w:rsidP="00A830BB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sz w:val="48"/>
              <w:szCs w:val="48"/>
            </w:rPr>
          </w:pPr>
          <w:r w:rsidRPr="005C6C9C">
            <w:rPr>
              <w:rFonts w:asciiTheme="majorBidi" w:hAnsiTheme="majorBidi" w:cstheme="majorBidi"/>
              <w:b/>
              <w:bCs/>
              <w:sz w:val="48"/>
              <w:szCs w:val="48"/>
            </w:rPr>
            <w:t>PROPOSAL</w:t>
          </w:r>
        </w:p>
        <w:p w14:paraId="143CF306" w14:textId="19F65952" w:rsidR="00A830BB" w:rsidRDefault="002945DB" w:rsidP="000C2CBD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sz w:val="48"/>
              <w:szCs w:val="48"/>
            </w:rPr>
          </w:pPr>
          <w:r>
            <w:rPr>
              <w:rFonts w:asciiTheme="majorBidi" w:hAnsiTheme="majorBidi" w:cstheme="majorBidi"/>
              <w:b/>
              <w:bCs/>
              <w:sz w:val="48"/>
              <w:szCs w:val="48"/>
            </w:rPr>
            <w:t xml:space="preserve">TIM FINALIS </w:t>
          </w:r>
          <w:r w:rsidR="00843D97">
            <w:rPr>
              <w:rFonts w:asciiTheme="majorBidi" w:hAnsiTheme="majorBidi" w:cstheme="majorBidi"/>
              <w:b/>
              <w:bCs/>
              <w:sz w:val="48"/>
              <w:szCs w:val="48"/>
            </w:rPr>
            <w:t>LOMBA</w:t>
          </w:r>
        </w:p>
        <w:p w14:paraId="1ACD63E0" w14:textId="6B6706A9" w:rsidR="000C2CBD" w:rsidRPr="00F6612A" w:rsidRDefault="000C2CBD" w:rsidP="000C2CBD">
          <w:pPr>
            <w:spacing w:line="360" w:lineRule="auto"/>
            <w:jc w:val="center"/>
            <w:rPr>
              <w:b/>
              <w:iCs/>
              <w:color w:val="000000" w:themeColor="text1"/>
              <w:sz w:val="36"/>
              <w:szCs w:val="36"/>
            </w:rPr>
          </w:pPr>
          <w:r w:rsidRPr="000C2CBD">
            <w:rPr>
              <w:b/>
              <w:iCs/>
              <w:color w:val="000000" w:themeColor="text1"/>
              <w:sz w:val="36"/>
              <w:szCs w:val="36"/>
              <w:highlight w:val="yellow"/>
            </w:rPr>
            <w:t>*</w:t>
          </w:r>
          <w:proofErr w:type="spellStart"/>
          <w:r w:rsidRPr="000C2CBD">
            <w:rPr>
              <w:b/>
              <w:iCs/>
              <w:color w:val="000000" w:themeColor="text1"/>
              <w:sz w:val="36"/>
              <w:szCs w:val="36"/>
              <w:highlight w:val="yellow"/>
            </w:rPr>
            <w:t>nama</w:t>
          </w:r>
          <w:proofErr w:type="spellEnd"/>
          <w:r w:rsidRPr="000C2CBD">
            <w:rPr>
              <w:b/>
              <w:iCs/>
              <w:color w:val="000000" w:themeColor="text1"/>
              <w:sz w:val="36"/>
              <w:szCs w:val="36"/>
              <w:highlight w:val="yellow"/>
            </w:rPr>
            <w:t xml:space="preserve"> </w:t>
          </w:r>
          <w:proofErr w:type="spellStart"/>
          <w:r w:rsidRPr="000C2CBD">
            <w:rPr>
              <w:b/>
              <w:iCs/>
              <w:color w:val="000000" w:themeColor="text1"/>
              <w:sz w:val="36"/>
              <w:szCs w:val="36"/>
              <w:highlight w:val="yellow"/>
            </w:rPr>
            <w:t>lomba</w:t>
          </w:r>
          <w:proofErr w:type="spellEnd"/>
          <w:r w:rsidRPr="000C2CBD">
            <w:rPr>
              <w:b/>
              <w:iCs/>
              <w:color w:val="000000" w:themeColor="text1"/>
              <w:sz w:val="36"/>
              <w:szCs w:val="36"/>
              <w:highlight w:val="yellow"/>
            </w:rPr>
            <w:t>*</w:t>
          </w:r>
        </w:p>
        <w:p w14:paraId="0143E561" w14:textId="6A7772E9" w:rsidR="00A830BB" w:rsidRDefault="00A830BB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p w14:paraId="038035AE" w14:textId="6898104D" w:rsidR="000C2CBD" w:rsidRDefault="000C2CBD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p w14:paraId="2CB64DBD" w14:textId="77777777" w:rsidR="000C2CBD" w:rsidRDefault="000C2CBD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p w14:paraId="24C3768F" w14:textId="77777777" w:rsidR="00A830BB" w:rsidRDefault="00A830BB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  <w:r w:rsidRPr="008A0C2C">
            <w:rPr>
              <w:noProof/>
              <w:sz w:val="24"/>
              <w:szCs w:val="24"/>
            </w:rPr>
            <w:drawing>
              <wp:anchor distT="0" distB="0" distL="114300" distR="114300" simplePos="0" relativeHeight="251661824" behindDoc="0" locked="0" layoutInCell="1" allowOverlap="1" wp14:anchorId="7A370272" wp14:editId="2B65C713">
                <wp:simplePos x="0" y="0"/>
                <wp:positionH relativeFrom="column">
                  <wp:posOffset>1895475</wp:posOffset>
                </wp:positionH>
                <wp:positionV relativeFrom="paragraph">
                  <wp:posOffset>283845</wp:posOffset>
                </wp:positionV>
                <wp:extent cx="2295525" cy="2320222"/>
                <wp:effectExtent l="0" t="0" r="0" b="444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b biru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320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A807E4" w14:textId="77777777" w:rsidR="00A830BB" w:rsidRDefault="00A830BB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p w14:paraId="3E43A728" w14:textId="77777777" w:rsidR="00A830BB" w:rsidRDefault="00A830BB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p w14:paraId="44708C5D" w14:textId="77777777" w:rsidR="00A830BB" w:rsidRDefault="00A830BB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p w14:paraId="2CC595AA" w14:textId="77777777" w:rsidR="00A830BB" w:rsidRDefault="00A830BB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p w14:paraId="330B7858" w14:textId="77777777" w:rsidR="00A830BB" w:rsidRDefault="00A830BB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p w14:paraId="5A149CC9" w14:textId="77777777" w:rsidR="00A830BB" w:rsidRDefault="00A830BB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p w14:paraId="63CFBC89" w14:textId="77777777" w:rsidR="00A830BB" w:rsidRDefault="00A830BB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p w14:paraId="3380B4BA" w14:textId="77777777" w:rsidR="00A830BB" w:rsidRDefault="00A830BB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p w14:paraId="6BA21F0E" w14:textId="77777777" w:rsidR="00A830BB" w:rsidRDefault="00A830BB" w:rsidP="00A830BB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Theme="majorHAnsi" w:hAnsiTheme="majorHAnsi"/>
              <w:b/>
              <w:iCs/>
              <w:sz w:val="40"/>
              <w:szCs w:val="40"/>
            </w:rPr>
          </w:pPr>
        </w:p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27"/>
          </w:tblGrid>
          <w:tr w:rsidR="00A830BB" w:rsidRPr="000C28FD" w14:paraId="712BD87A" w14:textId="77777777" w:rsidTr="00AA7BA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58E53F9" w14:textId="77777777" w:rsidR="00A830BB" w:rsidRDefault="00A830BB" w:rsidP="00AA7BAE">
                <w:pPr>
                  <w:pStyle w:val="NoSpacing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14:paraId="003842EA" w14:textId="77777777" w:rsidR="00A830BB" w:rsidRDefault="00A830BB" w:rsidP="00AA7BAE">
                <w:pPr>
                  <w:pStyle w:val="NoSpacing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14:paraId="096BBB1E" w14:textId="77777777" w:rsidR="00A830BB" w:rsidRDefault="00A830BB" w:rsidP="00AA7BAE">
                <w:pPr>
                  <w:pStyle w:val="NoSpacing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14:paraId="04F6128B" w14:textId="77777777" w:rsidR="00A830BB" w:rsidRDefault="00A830BB" w:rsidP="00AA7BAE">
                <w:pPr>
                  <w:pStyle w:val="NoSpacing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14:paraId="6F321987" w14:textId="77777777" w:rsidR="00A830BB" w:rsidRDefault="00A830BB" w:rsidP="00AA7BAE">
                <w:pPr>
                  <w:pStyle w:val="NoSpacing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14:paraId="700A4615" w14:textId="77777777" w:rsidR="00A830BB" w:rsidRDefault="00A830BB" w:rsidP="00AA7BAE">
                <w:pPr>
                  <w:pStyle w:val="NoSpacing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14:paraId="552F781B" w14:textId="77777777" w:rsidR="00A830BB" w:rsidRPr="000C28FD" w:rsidRDefault="00A830BB" w:rsidP="00AA7BAE">
                <w:pPr>
                  <w:pStyle w:val="NoSpacing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14:paraId="191F93FB" w14:textId="77777777" w:rsidR="00A830BB" w:rsidRPr="000C28FD" w:rsidRDefault="00A830BB" w:rsidP="00AA7BAE">
                <w:pPr>
                  <w:pStyle w:val="NoSpacing"/>
                  <w:rPr>
                    <w:rFonts w:asciiTheme="majorBidi" w:hAnsiTheme="majorBidi" w:cstheme="majorBidi"/>
                    <w:b/>
                    <w:bCs/>
                  </w:rPr>
                </w:pPr>
              </w:p>
              <w:p w14:paraId="6B7CB46F" w14:textId="77777777" w:rsidR="00A830BB" w:rsidRPr="002B566C" w:rsidRDefault="00A830BB" w:rsidP="00AA7BAE">
                <w:pPr>
                  <w:pStyle w:val="NoSpacing"/>
                  <w:jc w:val="center"/>
                  <w:rPr>
                    <w:rFonts w:asciiTheme="majorBidi" w:hAnsiTheme="majorBidi" w:cstheme="majorBidi"/>
                    <w:b/>
                    <w:bCs/>
                    <w:sz w:val="40"/>
                    <w:szCs w:val="36"/>
                  </w:rPr>
                </w:pPr>
                <w:r w:rsidRPr="002B566C">
                  <w:rPr>
                    <w:rFonts w:asciiTheme="majorBidi" w:hAnsiTheme="majorBidi" w:cstheme="majorBidi"/>
                    <w:b/>
                    <w:bCs/>
                    <w:sz w:val="40"/>
                    <w:szCs w:val="36"/>
                    <w:lang w:val="id-ID"/>
                  </w:rPr>
                  <w:t>JURUSAN</w:t>
                </w:r>
                <w:r w:rsidRPr="002B566C">
                  <w:rPr>
                    <w:rFonts w:asciiTheme="majorBidi" w:hAnsiTheme="majorBidi" w:cstheme="majorBidi"/>
                    <w:b/>
                    <w:bCs/>
                    <w:sz w:val="40"/>
                    <w:szCs w:val="36"/>
                  </w:rPr>
                  <w:t xml:space="preserve"> TEKNIK INDUSTRI</w:t>
                </w:r>
              </w:p>
              <w:p w14:paraId="2A2305A1" w14:textId="77777777" w:rsidR="00A830BB" w:rsidRPr="002B566C" w:rsidRDefault="00A830BB" w:rsidP="00AA7BAE">
                <w:pPr>
                  <w:pStyle w:val="NoSpacing"/>
                  <w:ind w:left="1080" w:right="1109"/>
                  <w:jc w:val="center"/>
                  <w:rPr>
                    <w:rFonts w:asciiTheme="majorBidi" w:hAnsiTheme="majorBidi" w:cstheme="majorBidi"/>
                    <w:b/>
                    <w:bCs/>
                    <w:sz w:val="36"/>
                    <w:szCs w:val="32"/>
                  </w:rPr>
                </w:pPr>
                <w:r w:rsidRPr="002B566C">
                  <w:rPr>
                    <w:rFonts w:asciiTheme="majorBidi" w:hAnsiTheme="majorBidi" w:cstheme="majorBidi"/>
                    <w:b/>
                    <w:bCs/>
                    <w:sz w:val="36"/>
                    <w:szCs w:val="32"/>
                  </w:rPr>
                  <w:t>FAKULTAS TEKNIK</w:t>
                </w:r>
              </w:p>
              <w:p w14:paraId="1D95410E" w14:textId="6F7B5848" w:rsidR="00A830BB" w:rsidRPr="002B566C" w:rsidRDefault="00A830BB" w:rsidP="00397C11">
                <w:pPr>
                  <w:pStyle w:val="NoSpacing"/>
                  <w:tabs>
                    <w:tab w:val="left" w:pos="8460"/>
                  </w:tabs>
                  <w:ind w:left="1080" w:right="1109"/>
                  <w:jc w:val="center"/>
                  <w:rPr>
                    <w:rFonts w:asciiTheme="majorBidi" w:hAnsiTheme="majorBidi" w:cstheme="majorBidi"/>
                    <w:b/>
                    <w:bCs/>
                    <w:sz w:val="36"/>
                    <w:szCs w:val="32"/>
                  </w:rPr>
                </w:pPr>
                <w:r w:rsidRPr="002B566C">
                  <w:rPr>
                    <w:rFonts w:asciiTheme="majorBidi" w:hAnsiTheme="majorBidi" w:cstheme="majorBidi"/>
                    <w:b/>
                    <w:bCs/>
                    <w:sz w:val="36"/>
                    <w:szCs w:val="32"/>
                  </w:rPr>
                  <w:t>UNIVERSITAS BRAWIJAYA</w:t>
                </w:r>
              </w:p>
              <w:p w14:paraId="01ED7BB3" w14:textId="2FAD1991" w:rsidR="00A830BB" w:rsidRDefault="002D6AB2" w:rsidP="00AA7BAE">
                <w:pPr>
                  <w:pStyle w:val="NoSpacing"/>
                  <w:jc w:val="center"/>
                  <w:rPr>
                    <w:rFonts w:asciiTheme="majorBidi" w:hAnsiTheme="majorBidi" w:cstheme="majorBidi"/>
                    <w:b/>
                    <w:bCs/>
                    <w:sz w:val="44"/>
                    <w:szCs w:val="40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44"/>
                    <w:szCs w:val="40"/>
                  </w:rPr>
                  <w:t>20</w:t>
                </w:r>
                <w:r w:rsidR="00843D97">
                  <w:rPr>
                    <w:rFonts w:asciiTheme="majorBidi" w:hAnsiTheme="majorBidi" w:cstheme="majorBidi"/>
                    <w:b/>
                    <w:bCs/>
                    <w:sz w:val="44"/>
                    <w:szCs w:val="40"/>
                  </w:rPr>
                  <w:t>20</w:t>
                </w:r>
              </w:p>
              <w:p w14:paraId="0EAF2BB1" w14:textId="77777777" w:rsidR="00A830BB" w:rsidRPr="000C28FD" w:rsidRDefault="00A830BB" w:rsidP="00A830BB">
                <w:pPr>
                  <w:pStyle w:val="NoSpacing"/>
                  <w:rPr>
                    <w:rFonts w:asciiTheme="majorBidi" w:hAnsiTheme="majorBidi" w:cstheme="majorBidi"/>
                    <w:b/>
                    <w:bCs/>
                  </w:rPr>
                </w:pPr>
              </w:p>
            </w:tc>
          </w:tr>
        </w:tbl>
        <w:p w14:paraId="39DF9938" w14:textId="63E7629F" w:rsidR="00EB609C" w:rsidRDefault="008078CF" w:rsidP="00EB609C">
          <w:pPr>
            <w:spacing w:after="200" w:line="276" w:lineRule="auto"/>
            <w:rPr>
              <w:rFonts w:asciiTheme="majorHAnsi" w:hAnsiTheme="majorHAnsi" w:cs="Times New Roman"/>
              <w:b/>
              <w:sz w:val="24"/>
              <w:szCs w:val="22"/>
            </w:rPr>
          </w:pPr>
        </w:p>
      </w:sdtContent>
    </w:sdt>
    <w:p w14:paraId="7A1E7CED" w14:textId="59237D07" w:rsidR="002D6AB2" w:rsidRPr="00397C11" w:rsidRDefault="002D6AB2" w:rsidP="001673A5">
      <w:pPr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397C11">
        <w:rPr>
          <w:b/>
          <w:spacing w:val="-2"/>
          <w:sz w:val="24"/>
          <w:szCs w:val="24"/>
        </w:rPr>
        <w:lastRenderedPageBreak/>
        <w:t>LEMBAR PE</w:t>
      </w:r>
      <w:r w:rsidR="00397C11">
        <w:rPr>
          <w:b/>
          <w:spacing w:val="-2"/>
          <w:sz w:val="24"/>
          <w:szCs w:val="24"/>
        </w:rPr>
        <w:t>NGESAHAN</w:t>
      </w:r>
    </w:p>
    <w:p w14:paraId="7EAB8AFA" w14:textId="6F2D497C" w:rsidR="002D6AB2" w:rsidRPr="00397C11" w:rsidRDefault="002D6AB2" w:rsidP="001673A5">
      <w:pPr>
        <w:spacing w:line="276" w:lineRule="auto"/>
        <w:jc w:val="center"/>
        <w:rPr>
          <w:b/>
          <w:spacing w:val="-2"/>
          <w:sz w:val="24"/>
          <w:szCs w:val="24"/>
        </w:rPr>
      </w:pPr>
      <w:r w:rsidRPr="00397C11">
        <w:rPr>
          <w:b/>
          <w:spacing w:val="-2"/>
          <w:sz w:val="24"/>
          <w:szCs w:val="24"/>
        </w:rPr>
        <w:t xml:space="preserve">TIM </w:t>
      </w:r>
      <w:r w:rsidR="0076206D" w:rsidRPr="00397C11">
        <w:rPr>
          <w:b/>
          <w:spacing w:val="-2"/>
          <w:sz w:val="24"/>
          <w:szCs w:val="24"/>
        </w:rPr>
        <w:t xml:space="preserve">FINALIS </w:t>
      </w:r>
      <w:r w:rsidR="00843D97">
        <w:rPr>
          <w:b/>
          <w:spacing w:val="-2"/>
          <w:sz w:val="24"/>
          <w:szCs w:val="24"/>
        </w:rPr>
        <w:t xml:space="preserve">LOMBA </w:t>
      </w:r>
      <w:r w:rsidR="000C2CBD" w:rsidRPr="000C2CBD">
        <w:rPr>
          <w:b/>
          <w:spacing w:val="-2"/>
          <w:sz w:val="24"/>
          <w:szCs w:val="24"/>
          <w:highlight w:val="yellow"/>
        </w:rPr>
        <w:t>*</w:t>
      </w:r>
      <w:proofErr w:type="spellStart"/>
      <w:r w:rsidR="000C2CBD" w:rsidRPr="000C2CBD">
        <w:rPr>
          <w:b/>
          <w:spacing w:val="-2"/>
          <w:sz w:val="24"/>
          <w:szCs w:val="24"/>
          <w:highlight w:val="yellow"/>
        </w:rPr>
        <w:t>nama</w:t>
      </w:r>
      <w:proofErr w:type="spellEnd"/>
      <w:r w:rsidR="000C2CBD" w:rsidRPr="000C2CBD">
        <w:rPr>
          <w:b/>
          <w:spacing w:val="-2"/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b/>
          <w:spacing w:val="-2"/>
          <w:sz w:val="24"/>
          <w:szCs w:val="24"/>
          <w:highlight w:val="yellow"/>
        </w:rPr>
        <w:t>lomba</w:t>
      </w:r>
      <w:proofErr w:type="spellEnd"/>
      <w:r w:rsidR="000C2CBD" w:rsidRPr="000C2CBD">
        <w:rPr>
          <w:b/>
          <w:spacing w:val="-2"/>
          <w:sz w:val="24"/>
          <w:szCs w:val="24"/>
          <w:highlight w:val="yellow"/>
        </w:rPr>
        <w:t>*</w:t>
      </w:r>
    </w:p>
    <w:p w14:paraId="08FD542C" w14:textId="77777777" w:rsidR="002D6AB2" w:rsidRPr="002D6AB2" w:rsidRDefault="002D6AB2" w:rsidP="001673A5">
      <w:pPr>
        <w:spacing w:line="276" w:lineRule="auto"/>
        <w:rPr>
          <w:spacing w:val="-2"/>
          <w:sz w:val="24"/>
          <w:szCs w:val="24"/>
        </w:rPr>
      </w:pPr>
    </w:p>
    <w:p w14:paraId="7992D693" w14:textId="3A8D5341" w:rsidR="002D6AB2" w:rsidRDefault="002D6AB2" w:rsidP="000C2CBD">
      <w:pPr>
        <w:tabs>
          <w:tab w:val="left" w:pos="720"/>
          <w:tab w:val="left" w:pos="1440"/>
          <w:tab w:val="left" w:pos="2160"/>
          <w:tab w:val="left" w:pos="3721"/>
        </w:tabs>
        <w:spacing w:line="276" w:lineRule="auto"/>
        <w:ind w:left="2160" w:hanging="2160"/>
        <w:rPr>
          <w:spacing w:val="-2"/>
          <w:sz w:val="24"/>
          <w:szCs w:val="24"/>
        </w:rPr>
      </w:pPr>
      <w:r w:rsidRPr="002D6AB2">
        <w:rPr>
          <w:spacing w:val="-2"/>
          <w:sz w:val="24"/>
          <w:szCs w:val="24"/>
        </w:rPr>
        <w:t xml:space="preserve">Nama </w:t>
      </w:r>
      <w:proofErr w:type="spellStart"/>
      <w:r w:rsidRPr="002D6AB2">
        <w:rPr>
          <w:spacing w:val="-2"/>
          <w:sz w:val="24"/>
          <w:szCs w:val="24"/>
        </w:rPr>
        <w:t>Kegiatan</w:t>
      </w:r>
      <w:proofErr w:type="spellEnd"/>
      <w:r w:rsidRPr="002D6AB2">
        <w:rPr>
          <w:spacing w:val="-2"/>
          <w:sz w:val="24"/>
          <w:szCs w:val="24"/>
        </w:rPr>
        <w:tab/>
        <w:t xml:space="preserve">: </w:t>
      </w:r>
      <w:r w:rsidR="000C2CBD" w:rsidRPr="000C2CBD">
        <w:rPr>
          <w:spacing w:val="-2"/>
          <w:sz w:val="24"/>
          <w:szCs w:val="24"/>
          <w:highlight w:val="yellow"/>
        </w:rPr>
        <w:t>*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Diisikan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dengan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Nama 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Kegiatan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>/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Lomba</w:t>
      </w:r>
      <w:proofErr w:type="spellEnd"/>
    </w:p>
    <w:p w14:paraId="799FBB7A" w14:textId="6AE1B0FC" w:rsidR="006C712F" w:rsidRDefault="006C712F" w:rsidP="001673A5">
      <w:pPr>
        <w:spacing w:line="276" w:lineRule="auto"/>
        <w:ind w:left="2160" w:hanging="21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Nama </w:t>
      </w:r>
      <w:proofErr w:type="spellStart"/>
      <w:r>
        <w:rPr>
          <w:spacing w:val="-2"/>
          <w:sz w:val="24"/>
          <w:szCs w:val="24"/>
        </w:rPr>
        <w:t>Ketua</w:t>
      </w:r>
      <w:proofErr w:type="spellEnd"/>
      <w:r>
        <w:rPr>
          <w:spacing w:val="-2"/>
          <w:sz w:val="24"/>
          <w:szCs w:val="24"/>
        </w:rPr>
        <w:tab/>
        <w:t xml:space="preserve">: </w:t>
      </w:r>
      <w:r w:rsidR="000C2CBD" w:rsidRPr="000C2CBD">
        <w:rPr>
          <w:spacing w:val="-2"/>
          <w:sz w:val="24"/>
          <w:szCs w:val="24"/>
          <w:highlight w:val="yellow"/>
        </w:rPr>
        <w:t>*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Diisikan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dengan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Nama 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Ketua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Tim</w:t>
      </w:r>
    </w:p>
    <w:p w14:paraId="319BAFA0" w14:textId="5AE72DA5" w:rsidR="006C712F" w:rsidRDefault="006C712F" w:rsidP="001673A5">
      <w:pPr>
        <w:spacing w:line="276" w:lineRule="auto"/>
        <w:ind w:left="2160" w:hanging="21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NIM</w:t>
      </w:r>
      <w:r>
        <w:rPr>
          <w:spacing w:val="-2"/>
          <w:sz w:val="24"/>
          <w:szCs w:val="24"/>
        </w:rPr>
        <w:tab/>
        <w:t xml:space="preserve">: </w:t>
      </w:r>
      <w:r w:rsidR="000C2CBD" w:rsidRPr="000C2CBD">
        <w:rPr>
          <w:spacing w:val="-2"/>
          <w:sz w:val="24"/>
          <w:szCs w:val="24"/>
          <w:highlight w:val="yellow"/>
        </w:rPr>
        <w:t>*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Diisikan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dengan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NIM 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Ketua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Tim</w:t>
      </w:r>
    </w:p>
    <w:p w14:paraId="605053B6" w14:textId="0498A16B" w:rsidR="006C712F" w:rsidRDefault="006C712F" w:rsidP="001673A5">
      <w:pPr>
        <w:spacing w:line="276" w:lineRule="auto"/>
        <w:ind w:left="2160" w:hanging="2160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Jurusan</w:t>
      </w:r>
      <w:proofErr w:type="spellEnd"/>
      <w:r>
        <w:rPr>
          <w:spacing w:val="-2"/>
          <w:sz w:val="24"/>
          <w:szCs w:val="24"/>
        </w:rPr>
        <w:tab/>
        <w:t xml:space="preserve">: Teknik </w:t>
      </w:r>
      <w:proofErr w:type="spellStart"/>
      <w:r>
        <w:rPr>
          <w:spacing w:val="-2"/>
          <w:sz w:val="24"/>
          <w:szCs w:val="24"/>
        </w:rPr>
        <w:t>Industri</w:t>
      </w:r>
      <w:proofErr w:type="spellEnd"/>
    </w:p>
    <w:p w14:paraId="6E752929" w14:textId="4007878D" w:rsidR="006C712F" w:rsidRPr="002D6AB2" w:rsidRDefault="006C712F" w:rsidP="001673A5">
      <w:pPr>
        <w:spacing w:line="276" w:lineRule="auto"/>
        <w:ind w:left="2160" w:hanging="21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No. </w:t>
      </w:r>
      <w:proofErr w:type="spellStart"/>
      <w:r>
        <w:rPr>
          <w:spacing w:val="-2"/>
          <w:sz w:val="24"/>
          <w:szCs w:val="24"/>
        </w:rPr>
        <w:t>Telp</w:t>
      </w:r>
      <w:proofErr w:type="spellEnd"/>
      <w:r>
        <w:rPr>
          <w:spacing w:val="-2"/>
          <w:sz w:val="24"/>
          <w:szCs w:val="24"/>
        </w:rPr>
        <w:tab/>
        <w:t xml:space="preserve">: </w:t>
      </w:r>
      <w:r w:rsidR="000C2CBD" w:rsidRPr="000C2CBD">
        <w:rPr>
          <w:spacing w:val="-2"/>
          <w:sz w:val="24"/>
          <w:szCs w:val="24"/>
          <w:highlight w:val="yellow"/>
        </w:rPr>
        <w:t>*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Diisikan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dengan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No. 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Telp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spacing w:val="-2"/>
          <w:sz w:val="24"/>
          <w:szCs w:val="24"/>
          <w:highlight w:val="yellow"/>
        </w:rPr>
        <w:t>Ketua</w:t>
      </w:r>
      <w:proofErr w:type="spellEnd"/>
      <w:r w:rsidR="000C2CBD" w:rsidRPr="000C2CBD">
        <w:rPr>
          <w:spacing w:val="-2"/>
          <w:sz w:val="24"/>
          <w:szCs w:val="24"/>
          <w:highlight w:val="yellow"/>
        </w:rPr>
        <w:t xml:space="preserve"> Tim</w:t>
      </w:r>
    </w:p>
    <w:p w14:paraId="4B7145C3" w14:textId="1AD84D22" w:rsidR="002D6AB2" w:rsidRPr="002D6AB2" w:rsidRDefault="002D6AB2" w:rsidP="00C93303">
      <w:pPr>
        <w:spacing w:line="276" w:lineRule="auto"/>
        <w:jc w:val="both"/>
        <w:rPr>
          <w:spacing w:val="-2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4514"/>
      </w:tblGrid>
      <w:tr w:rsidR="00397C11" w:rsidRPr="00491E9F" w14:paraId="54ACB524" w14:textId="77777777" w:rsidTr="002C051D">
        <w:trPr>
          <w:trHeight w:val="2404"/>
        </w:trPr>
        <w:tc>
          <w:tcPr>
            <w:tcW w:w="5267" w:type="dxa"/>
          </w:tcPr>
          <w:p w14:paraId="2E39ECA3" w14:textId="77777777" w:rsidR="00397C11" w:rsidRDefault="00397C11" w:rsidP="00397C11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Himpunan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F37EE72" w14:textId="77777777" w:rsidR="00397C11" w:rsidRDefault="00397C11" w:rsidP="00397C11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Teknik </w:t>
            </w:r>
            <w:proofErr w:type="spellStart"/>
            <w:r>
              <w:rPr>
                <w:rFonts w:cs="Times New Roman"/>
                <w:sz w:val="24"/>
                <w:szCs w:val="24"/>
              </w:rPr>
              <w:t>Industri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FC38553" w14:textId="77777777" w:rsidR="00397C11" w:rsidRDefault="00397C11" w:rsidP="00397C1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Teknik </w:t>
            </w:r>
            <w:proofErr w:type="spellStart"/>
            <w:r>
              <w:rPr>
                <w:rFonts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Brawijaya</w:t>
            </w:r>
            <w:proofErr w:type="spellEnd"/>
          </w:p>
          <w:p w14:paraId="2ADE8903" w14:textId="77777777" w:rsidR="00397C11" w:rsidRDefault="00397C11" w:rsidP="00397C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63AF2FC" w14:textId="77777777" w:rsidR="00397C11" w:rsidRPr="00491E9F" w:rsidRDefault="00397C11" w:rsidP="00397C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E887E8C" w14:textId="77777777" w:rsidR="00397C11" w:rsidRPr="00491E9F" w:rsidRDefault="00397C11" w:rsidP="00397C11">
            <w:pPr>
              <w:rPr>
                <w:rFonts w:cs="Times New Roman"/>
                <w:sz w:val="24"/>
                <w:szCs w:val="24"/>
                <w:lang w:val="id-ID"/>
              </w:rPr>
            </w:pPr>
          </w:p>
          <w:p w14:paraId="28632182" w14:textId="77777777" w:rsidR="00397C11" w:rsidRPr="00491E9F" w:rsidRDefault="00397C11" w:rsidP="00397C11">
            <w:pPr>
              <w:rPr>
                <w:rFonts w:cs="Times New Roman"/>
                <w:sz w:val="24"/>
                <w:szCs w:val="24"/>
                <w:lang w:val="id-ID"/>
              </w:rPr>
            </w:pPr>
          </w:p>
          <w:p w14:paraId="7E09409B" w14:textId="495037FD" w:rsidR="00397C11" w:rsidRPr="00491E9F" w:rsidRDefault="000C2CBD" w:rsidP="00397C1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u w:val="single"/>
              </w:rPr>
              <w:t>Haekal</w:t>
            </w:r>
            <w:proofErr w:type="spellEnd"/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Abigail Ihsan</w:t>
            </w:r>
          </w:p>
          <w:p w14:paraId="440065FB" w14:textId="2D940871" w:rsidR="00397C11" w:rsidRPr="00491E9F" w:rsidRDefault="00397C11" w:rsidP="00397C11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491E9F">
              <w:rPr>
                <w:rFonts w:cs="Times New Roman"/>
                <w:b/>
                <w:sz w:val="24"/>
                <w:szCs w:val="24"/>
              </w:rPr>
              <w:t xml:space="preserve">NIM. </w:t>
            </w:r>
            <w:r w:rsidR="000C2CBD" w:rsidRPr="008F0C0E">
              <w:rPr>
                <w:b/>
                <w:sz w:val="24"/>
              </w:rPr>
              <w:t>175060707111046</w:t>
            </w:r>
          </w:p>
        </w:tc>
        <w:tc>
          <w:tcPr>
            <w:tcW w:w="4514" w:type="dxa"/>
          </w:tcPr>
          <w:p w14:paraId="1B08D5BF" w14:textId="01477464" w:rsidR="00397C11" w:rsidRDefault="00397C11" w:rsidP="00397C11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Tim</w:t>
            </w:r>
          </w:p>
          <w:p w14:paraId="2D48DD9F" w14:textId="77777777" w:rsidR="00397C11" w:rsidRDefault="00397C11" w:rsidP="00397C11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  <w:p w14:paraId="5F6AE691" w14:textId="77777777" w:rsidR="00397C11" w:rsidRPr="00397C11" w:rsidRDefault="00397C11" w:rsidP="00397C11">
            <w:pPr>
              <w:rPr>
                <w:rFonts w:cs="Times New Roman"/>
                <w:sz w:val="24"/>
                <w:szCs w:val="24"/>
                <w:lang w:val="id-ID"/>
              </w:rPr>
            </w:pPr>
          </w:p>
          <w:p w14:paraId="3CFCCF49" w14:textId="77777777" w:rsidR="00397C11" w:rsidRPr="00491E9F" w:rsidRDefault="00397C11" w:rsidP="00397C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4965260" w14:textId="77777777" w:rsidR="00397C11" w:rsidRPr="00491E9F" w:rsidRDefault="00397C11" w:rsidP="00397C11">
            <w:pPr>
              <w:rPr>
                <w:rFonts w:cs="Times New Roman"/>
                <w:sz w:val="24"/>
                <w:szCs w:val="24"/>
                <w:lang w:val="id-ID"/>
              </w:rPr>
            </w:pPr>
          </w:p>
          <w:p w14:paraId="45E31121" w14:textId="77777777" w:rsidR="00397C11" w:rsidRDefault="00397C11" w:rsidP="00397C11">
            <w:pPr>
              <w:rPr>
                <w:rFonts w:cs="Times New Roman"/>
                <w:sz w:val="24"/>
                <w:szCs w:val="24"/>
                <w:lang w:val="id-ID"/>
              </w:rPr>
            </w:pPr>
          </w:p>
          <w:p w14:paraId="2191763C" w14:textId="77777777" w:rsidR="00397C11" w:rsidRPr="00491E9F" w:rsidRDefault="00397C11" w:rsidP="00397C11">
            <w:pPr>
              <w:rPr>
                <w:rFonts w:cs="Times New Roman"/>
                <w:sz w:val="24"/>
                <w:szCs w:val="24"/>
                <w:lang w:val="id-ID"/>
              </w:rPr>
            </w:pPr>
          </w:p>
          <w:p w14:paraId="781B8DDA" w14:textId="2EFF3D1C" w:rsidR="00397C11" w:rsidRPr="000C2CBD" w:rsidRDefault="000C2CBD" w:rsidP="00397C11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</w:pPr>
            <w:r w:rsidRPr="000C2CBD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>*</w:t>
            </w:r>
            <w:proofErr w:type="spellStart"/>
            <w:r w:rsidRPr="000C2CBD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>Diisikan</w:t>
            </w:r>
            <w:proofErr w:type="spellEnd"/>
            <w:r w:rsidRPr="000C2CBD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Pr="000C2CBD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>dengan</w:t>
            </w:r>
            <w:proofErr w:type="spellEnd"/>
            <w:r w:rsidRPr="000C2CBD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 xml:space="preserve"> Nama </w:t>
            </w:r>
            <w:proofErr w:type="spellStart"/>
            <w:r w:rsidRPr="000C2CBD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>Ketua</w:t>
            </w:r>
            <w:proofErr w:type="spellEnd"/>
            <w:r w:rsidRPr="000C2CBD">
              <w:rPr>
                <w:rFonts w:cs="Times New Roman"/>
                <w:b/>
                <w:sz w:val="24"/>
                <w:szCs w:val="24"/>
                <w:highlight w:val="yellow"/>
                <w:u w:val="single"/>
              </w:rPr>
              <w:t xml:space="preserve"> Tim</w:t>
            </w:r>
          </w:p>
          <w:p w14:paraId="4BC37293" w14:textId="7A5DC95B" w:rsidR="00397C11" w:rsidRDefault="000C2CBD" w:rsidP="00397C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CBD">
              <w:rPr>
                <w:rFonts w:cs="Times New Roman"/>
                <w:b/>
                <w:sz w:val="24"/>
                <w:szCs w:val="24"/>
                <w:highlight w:val="yellow"/>
              </w:rPr>
              <w:t xml:space="preserve">*NIM. </w:t>
            </w:r>
            <w:proofErr w:type="spellStart"/>
            <w:r w:rsidRPr="000C2CBD">
              <w:rPr>
                <w:rFonts w:cs="Times New Roman"/>
                <w:b/>
                <w:sz w:val="24"/>
                <w:szCs w:val="24"/>
                <w:highlight w:val="yellow"/>
              </w:rPr>
              <w:t>Ketua</w:t>
            </w:r>
            <w:proofErr w:type="spellEnd"/>
            <w:r w:rsidRPr="000C2CBD">
              <w:rPr>
                <w:rFonts w:cs="Times New Roman"/>
                <w:b/>
                <w:sz w:val="24"/>
                <w:szCs w:val="24"/>
                <w:highlight w:val="yellow"/>
              </w:rPr>
              <w:t xml:space="preserve"> Tim</w:t>
            </w:r>
          </w:p>
          <w:p w14:paraId="7CE5773D" w14:textId="77777777" w:rsidR="006C712F" w:rsidRDefault="006C712F" w:rsidP="00397C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6D42C1A" w14:textId="240F6013" w:rsidR="006C712F" w:rsidRPr="00397C11" w:rsidRDefault="006C712F" w:rsidP="00397C1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97C11" w:rsidRPr="00491E9F" w14:paraId="7D8B88AE" w14:textId="77777777" w:rsidTr="00826922">
        <w:trPr>
          <w:trHeight w:val="886"/>
        </w:trPr>
        <w:tc>
          <w:tcPr>
            <w:tcW w:w="9781" w:type="dxa"/>
            <w:gridSpan w:val="2"/>
          </w:tcPr>
          <w:p w14:paraId="2DA19328" w14:textId="77777777" w:rsidR="00397C11" w:rsidRDefault="00397C11" w:rsidP="00397C11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Eksekutif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Mahasiswa</w:t>
            </w:r>
            <w:proofErr w:type="spellEnd"/>
          </w:p>
          <w:p w14:paraId="2A973B67" w14:textId="77777777" w:rsidR="00397C11" w:rsidRPr="001A66F7" w:rsidRDefault="00397C11" w:rsidP="00397C11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 xml:space="preserve">Fakultas Teknik Universitas </w:t>
            </w:r>
            <w:proofErr w:type="spellStart"/>
            <w:r>
              <w:rPr>
                <w:rFonts w:cs="Times New Roman"/>
                <w:sz w:val="24"/>
                <w:szCs w:val="24"/>
                <w:lang w:val="id-ID"/>
              </w:rPr>
              <w:t>Brawijaya</w:t>
            </w:r>
            <w:proofErr w:type="spellEnd"/>
          </w:p>
          <w:p w14:paraId="06CEA38B" w14:textId="77777777" w:rsidR="00397C11" w:rsidRDefault="00397C11" w:rsidP="00397C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064C168" w14:textId="77777777" w:rsidR="00397C11" w:rsidRDefault="00397C11" w:rsidP="00397C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EA3C4DD" w14:textId="77777777" w:rsidR="00397C11" w:rsidRDefault="00397C11" w:rsidP="00397C11">
            <w:pPr>
              <w:rPr>
                <w:rFonts w:cs="Times New Roman"/>
                <w:sz w:val="24"/>
                <w:szCs w:val="24"/>
              </w:rPr>
            </w:pPr>
          </w:p>
          <w:p w14:paraId="0BC41D24" w14:textId="77777777" w:rsidR="00397C11" w:rsidRDefault="00397C11" w:rsidP="00397C11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  <w:p w14:paraId="7D9EB329" w14:textId="2537C599" w:rsidR="00397C11" w:rsidRPr="001A66F7" w:rsidRDefault="0009522C" w:rsidP="00397C1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Ahmad </w:t>
            </w:r>
            <w:proofErr w:type="spellStart"/>
            <w:r>
              <w:rPr>
                <w:rFonts w:cs="Times New Roman"/>
                <w:b/>
                <w:sz w:val="24"/>
                <w:szCs w:val="24"/>
                <w:u w:val="single"/>
              </w:rPr>
              <w:t>Fikri</w:t>
            </w:r>
            <w:proofErr w:type="spellEnd"/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Maulana</w:t>
            </w:r>
          </w:p>
          <w:p w14:paraId="351846B6" w14:textId="0A1C6429" w:rsidR="006E17AC" w:rsidRDefault="00397C11" w:rsidP="008269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NIM. </w:t>
            </w:r>
            <w:r w:rsidR="0009522C">
              <w:rPr>
                <w:rFonts w:cs="Times New Roman"/>
                <w:b/>
                <w:sz w:val="24"/>
                <w:szCs w:val="24"/>
              </w:rPr>
              <w:t>165060107111008</w:t>
            </w:r>
          </w:p>
          <w:p w14:paraId="471D1E80" w14:textId="77777777" w:rsidR="00026409" w:rsidRDefault="00026409" w:rsidP="00826922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  <w:p w14:paraId="4E82733B" w14:textId="384B9843" w:rsidR="00397C11" w:rsidRPr="001A66F7" w:rsidRDefault="00397C11" w:rsidP="00826922">
            <w:pPr>
              <w:spacing w:before="12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Menyetujui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397C11" w:rsidRPr="00491E9F" w14:paraId="0CE3B0F2" w14:textId="77777777" w:rsidTr="002C051D">
        <w:trPr>
          <w:trHeight w:val="2718"/>
        </w:trPr>
        <w:tc>
          <w:tcPr>
            <w:tcW w:w="5267" w:type="dxa"/>
          </w:tcPr>
          <w:p w14:paraId="6D076AC7" w14:textId="77777777" w:rsidR="00397C11" w:rsidRPr="00491E9F" w:rsidRDefault="00397C11" w:rsidP="00397C11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491E9F">
              <w:rPr>
                <w:rFonts w:cs="Times New Roman"/>
                <w:sz w:val="24"/>
                <w:szCs w:val="24"/>
                <w:lang w:val="id-ID"/>
              </w:rPr>
              <w:t xml:space="preserve">Wakil Dekan III </w:t>
            </w:r>
          </w:p>
          <w:p w14:paraId="50983FF7" w14:textId="77777777" w:rsidR="00397C11" w:rsidRPr="00491E9F" w:rsidRDefault="00397C11" w:rsidP="00397C11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491E9F">
              <w:rPr>
                <w:rFonts w:cs="Times New Roman"/>
                <w:sz w:val="24"/>
                <w:szCs w:val="24"/>
                <w:lang w:val="id-ID"/>
              </w:rPr>
              <w:t xml:space="preserve">Bidang Kemahasiswaan Fakultas Teknik Universitas </w:t>
            </w:r>
            <w:proofErr w:type="spellStart"/>
            <w:r w:rsidRPr="00491E9F">
              <w:rPr>
                <w:rFonts w:cs="Times New Roman"/>
                <w:sz w:val="24"/>
                <w:szCs w:val="24"/>
                <w:lang w:val="id-ID"/>
              </w:rPr>
              <w:t>Brawijaya</w:t>
            </w:r>
            <w:proofErr w:type="spellEnd"/>
          </w:p>
          <w:p w14:paraId="7BDAC151" w14:textId="77777777" w:rsidR="00397C11" w:rsidRPr="00491E9F" w:rsidRDefault="00397C11" w:rsidP="00397C1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237316C" w14:textId="77777777" w:rsidR="00397C11" w:rsidRDefault="00397C11" w:rsidP="00397C11">
            <w:pPr>
              <w:rPr>
                <w:rFonts w:cs="Times New Roman"/>
                <w:sz w:val="24"/>
                <w:szCs w:val="24"/>
                <w:lang w:val="id-ID"/>
              </w:rPr>
            </w:pPr>
          </w:p>
          <w:p w14:paraId="6A6FAC69" w14:textId="77777777" w:rsidR="00397C11" w:rsidRPr="00491E9F" w:rsidRDefault="00397C11" w:rsidP="00397C11">
            <w:pPr>
              <w:rPr>
                <w:rFonts w:cs="Times New Roman"/>
                <w:sz w:val="24"/>
                <w:szCs w:val="24"/>
                <w:lang w:val="id-ID"/>
              </w:rPr>
            </w:pPr>
          </w:p>
          <w:p w14:paraId="5936307A" w14:textId="77777777" w:rsidR="00397C11" w:rsidRPr="00491E9F" w:rsidRDefault="00397C11" w:rsidP="00397C11">
            <w:pPr>
              <w:rPr>
                <w:rFonts w:cs="Times New Roman"/>
                <w:sz w:val="24"/>
                <w:szCs w:val="24"/>
                <w:lang w:val="id-ID"/>
              </w:rPr>
            </w:pPr>
          </w:p>
          <w:p w14:paraId="0EEEAD96" w14:textId="77777777" w:rsidR="00397C11" w:rsidRPr="00491E9F" w:rsidRDefault="00397C11" w:rsidP="00397C11">
            <w:pPr>
              <w:rPr>
                <w:rFonts w:cs="Times New Roman"/>
                <w:sz w:val="24"/>
                <w:szCs w:val="24"/>
                <w:lang w:val="id-ID"/>
              </w:rPr>
            </w:pPr>
          </w:p>
          <w:p w14:paraId="7586113B" w14:textId="7811943F" w:rsidR="00397C11" w:rsidRPr="00491E9F" w:rsidRDefault="00397C11" w:rsidP="00584EEE">
            <w:pPr>
              <w:ind w:left="-10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91E9F">
              <w:rPr>
                <w:rFonts w:cs="Times New Roman"/>
                <w:b/>
                <w:sz w:val="24"/>
                <w:szCs w:val="24"/>
                <w:u w:val="single"/>
              </w:rPr>
              <w:t>Dr. Eng.</w:t>
            </w:r>
            <w:r w:rsidR="00584EEE">
              <w:rPr>
                <w:rFonts w:cs="Times New Roman"/>
                <w:b/>
                <w:sz w:val="24"/>
                <w:szCs w:val="24"/>
                <w:u w:val="single"/>
              </w:rPr>
              <w:t xml:space="preserve"> Ir.</w:t>
            </w:r>
            <w:r w:rsidRPr="00491E9F">
              <w:rPr>
                <w:rFonts w:cs="Times New Roman"/>
                <w:b/>
                <w:sz w:val="24"/>
                <w:szCs w:val="24"/>
                <w:u w:val="single"/>
              </w:rPr>
              <w:t xml:space="preserve"> Denny </w:t>
            </w:r>
            <w:proofErr w:type="spellStart"/>
            <w:r w:rsidRPr="00491E9F">
              <w:rPr>
                <w:rFonts w:cs="Times New Roman"/>
                <w:b/>
                <w:sz w:val="24"/>
                <w:szCs w:val="24"/>
                <w:u w:val="single"/>
              </w:rPr>
              <w:t>Widhiyanuriyawan</w:t>
            </w:r>
            <w:proofErr w:type="spellEnd"/>
            <w:r w:rsidRPr="00491E9F">
              <w:rPr>
                <w:rFonts w:cs="Times New Roman"/>
                <w:b/>
                <w:sz w:val="24"/>
                <w:szCs w:val="24"/>
                <w:u w:val="single"/>
              </w:rPr>
              <w:t>, ST., MT.</w:t>
            </w:r>
          </w:p>
          <w:p w14:paraId="334FF80D" w14:textId="77777777" w:rsidR="00397C11" w:rsidRPr="00491E9F" w:rsidRDefault="00397C11" w:rsidP="00397C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E9F">
              <w:rPr>
                <w:rFonts w:cs="Times New Roman"/>
                <w:b/>
                <w:sz w:val="24"/>
                <w:szCs w:val="24"/>
              </w:rPr>
              <w:t>NIP. 19750113 200012 1 001</w:t>
            </w:r>
          </w:p>
        </w:tc>
        <w:tc>
          <w:tcPr>
            <w:tcW w:w="4514" w:type="dxa"/>
          </w:tcPr>
          <w:p w14:paraId="1DEBC8B1" w14:textId="77777777" w:rsidR="00397C11" w:rsidRPr="00491E9F" w:rsidRDefault="00397C11" w:rsidP="00397C11">
            <w:pPr>
              <w:ind w:left="-96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491E9F">
              <w:rPr>
                <w:rFonts w:cs="Times New Roman"/>
                <w:sz w:val="24"/>
                <w:szCs w:val="24"/>
                <w:lang w:val="id-ID"/>
              </w:rPr>
              <w:t xml:space="preserve">Ketua Jurusan </w:t>
            </w:r>
          </w:p>
          <w:p w14:paraId="797EEA17" w14:textId="77777777" w:rsidR="00397C11" w:rsidRPr="00491E9F" w:rsidRDefault="00397C11" w:rsidP="00397C11">
            <w:pPr>
              <w:ind w:left="-96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491E9F">
              <w:rPr>
                <w:rFonts w:cs="Times New Roman"/>
                <w:sz w:val="24"/>
                <w:szCs w:val="24"/>
                <w:lang w:val="id-ID"/>
              </w:rPr>
              <w:t xml:space="preserve">Teknik Industri Fakultas Teknik </w:t>
            </w:r>
          </w:p>
          <w:p w14:paraId="14E7729D" w14:textId="77777777" w:rsidR="00397C11" w:rsidRPr="00491E9F" w:rsidRDefault="00397C11" w:rsidP="00397C11">
            <w:pPr>
              <w:ind w:left="-96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491E9F">
              <w:rPr>
                <w:rFonts w:cs="Times New Roman"/>
                <w:sz w:val="24"/>
                <w:szCs w:val="24"/>
                <w:lang w:val="id-ID"/>
              </w:rPr>
              <w:t xml:space="preserve">Universitas </w:t>
            </w:r>
            <w:proofErr w:type="spellStart"/>
            <w:r w:rsidRPr="00491E9F">
              <w:rPr>
                <w:rFonts w:cs="Times New Roman"/>
                <w:sz w:val="24"/>
                <w:szCs w:val="24"/>
                <w:lang w:val="id-ID"/>
              </w:rPr>
              <w:t>Brawijaya</w:t>
            </w:r>
            <w:proofErr w:type="spellEnd"/>
          </w:p>
          <w:p w14:paraId="0E24A710" w14:textId="77777777" w:rsidR="00397C11" w:rsidRPr="00491E9F" w:rsidRDefault="00397C11" w:rsidP="00397C11">
            <w:pPr>
              <w:ind w:left="-96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  <w:p w14:paraId="2F29C2DE" w14:textId="77777777" w:rsidR="00397C11" w:rsidRPr="00491E9F" w:rsidRDefault="00397C11" w:rsidP="00397C11">
            <w:pPr>
              <w:ind w:left="-96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  <w:p w14:paraId="70257F02" w14:textId="77777777" w:rsidR="00397C11" w:rsidRPr="00491E9F" w:rsidRDefault="00397C11" w:rsidP="00397C11">
            <w:pPr>
              <w:ind w:left="-96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  <w:p w14:paraId="6986710D" w14:textId="77777777" w:rsidR="00397C11" w:rsidRPr="00491E9F" w:rsidRDefault="00397C11" w:rsidP="00397C11">
            <w:pPr>
              <w:rPr>
                <w:rFonts w:cs="Times New Roman"/>
                <w:sz w:val="24"/>
                <w:szCs w:val="24"/>
                <w:lang w:val="id-ID"/>
              </w:rPr>
            </w:pPr>
          </w:p>
          <w:p w14:paraId="65ABED57" w14:textId="77777777" w:rsidR="00397C11" w:rsidRPr="00491E9F" w:rsidRDefault="00397C11" w:rsidP="00397C11">
            <w:pPr>
              <w:ind w:left="-96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  <w:p w14:paraId="0FBD18D8" w14:textId="77777777" w:rsidR="00397C11" w:rsidRPr="00491E9F" w:rsidRDefault="00397C11" w:rsidP="00397C11">
            <w:pPr>
              <w:ind w:left="-238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91E9F">
              <w:rPr>
                <w:rFonts w:cs="Times New Roman"/>
                <w:b/>
                <w:sz w:val="24"/>
                <w:szCs w:val="24"/>
                <w:u w:val="single"/>
              </w:rPr>
              <w:t xml:space="preserve">Ir. </w:t>
            </w:r>
            <w:r w:rsidRPr="00491E9F">
              <w:rPr>
                <w:rFonts w:cs="Times New Roman"/>
                <w:b/>
                <w:sz w:val="24"/>
                <w:szCs w:val="24"/>
                <w:u w:val="single"/>
                <w:lang w:val="id-ID"/>
              </w:rPr>
              <w:t xml:space="preserve">Oyong </w:t>
            </w:r>
            <w:proofErr w:type="spellStart"/>
            <w:r w:rsidRPr="00491E9F">
              <w:rPr>
                <w:rFonts w:cs="Times New Roman"/>
                <w:b/>
                <w:sz w:val="24"/>
                <w:szCs w:val="24"/>
                <w:u w:val="single"/>
                <w:lang w:val="id-ID"/>
              </w:rPr>
              <w:t>Novareza</w:t>
            </w:r>
            <w:proofErr w:type="spellEnd"/>
            <w:r w:rsidRPr="00491E9F">
              <w:rPr>
                <w:rFonts w:cs="Times New Roman"/>
                <w:b/>
                <w:sz w:val="24"/>
                <w:szCs w:val="24"/>
                <w:u w:val="single"/>
                <w:lang w:val="id-ID"/>
              </w:rPr>
              <w:t>,</w:t>
            </w:r>
            <w:r w:rsidRPr="00491E9F">
              <w:rPr>
                <w:rFonts w:cs="Times New Roman"/>
                <w:b/>
                <w:sz w:val="24"/>
                <w:szCs w:val="24"/>
                <w:u w:val="single"/>
              </w:rPr>
              <w:t xml:space="preserve"> ST., MT. </w:t>
            </w:r>
            <w:proofErr w:type="spellStart"/>
            <w:proofErr w:type="gramStart"/>
            <w:r w:rsidRPr="00491E9F">
              <w:rPr>
                <w:rFonts w:cs="Times New Roman"/>
                <w:b/>
                <w:sz w:val="24"/>
                <w:szCs w:val="24"/>
                <w:u w:val="single"/>
              </w:rPr>
              <w:t>Ph.D</w:t>
            </w:r>
            <w:proofErr w:type="spellEnd"/>
            <w:proofErr w:type="gramEnd"/>
          </w:p>
          <w:p w14:paraId="646EE212" w14:textId="77777777" w:rsidR="00397C11" w:rsidRPr="00491E9F" w:rsidRDefault="00397C11" w:rsidP="00397C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E9F">
              <w:rPr>
                <w:rFonts w:cs="Times New Roman"/>
                <w:b/>
                <w:sz w:val="24"/>
                <w:szCs w:val="24"/>
              </w:rPr>
              <w:t xml:space="preserve">NIP. </w:t>
            </w:r>
            <w:r w:rsidRPr="00491E9F"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91E9F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19741115 200604 1 002</w:t>
            </w:r>
          </w:p>
        </w:tc>
      </w:tr>
    </w:tbl>
    <w:p w14:paraId="3FA5C23B" w14:textId="77777777" w:rsidR="002D0B42" w:rsidRDefault="002D0B42" w:rsidP="00397C11">
      <w:pPr>
        <w:spacing w:line="360" w:lineRule="auto"/>
        <w:jc w:val="center"/>
        <w:rPr>
          <w:b/>
          <w:spacing w:val="-2"/>
          <w:sz w:val="28"/>
          <w:szCs w:val="24"/>
        </w:rPr>
      </w:pPr>
    </w:p>
    <w:p w14:paraId="428103E3" w14:textId="77777777" w:rsidR="002D0B42" w:rsidRDefault="002D0B42" w:rsidP="00397C11">
      <w:pPr>
        <w:spacing w:line="360" w:lineRule="auto"/>
        <w:jc w:val="center"/>
        <w:rPr>
          <w:b/>
          <w:spacing w:val="-2"/>
          <w:sz w:val="28"/>
          <w:szCs w:val="24"/>
        </w:rPr>
      </w:pPr>
    </w:p>
    <w:p w14:paraId="2B1D8F67" w14:textId="55193131" w:rsidR="00A830BB" w:rsidRPr="002D6AB2" w:rsidRDefault="00A830BB" w:rsidP="00397C11">
      <w:pPr>
        <w:spacing w:line="360" w:lineRule="auto"/>
        <w:jc w:val="center"/>
        <w:rPr>
          <w:b/>
          <w:spacing w:val="-2"/>
          <w:sz w:val="28"/>
          <w:szCs w:val="24"/>
        </w:rPr>
      </w:pPr>
      <w:r w:rsidRPr="002D6AB2">
        <w:rPr>
          <w:b/>
          <w:spacing w:val="-2"/>
          <w:sz w:val="28"/>
          <w:szCs w:val="24"/>
        </w:rPr>
        <w:lastRenderedPageBreak/>
        <w:t>KA</w:t>
      </w:r>
      <w:r w:rsidRPr="002D6AB2">
        <w:rPr>
          <w:b/>
          <w:sz w:val="28"/>
          <w:szCs w:val="24"/>
        </w:rPr>
        <w:t>T</w:t>
      </w:r>
      <w:r w:rsidRPr="002D6AB2">
        <w:rPr>
          <w:b/>
          <w:spacing w:val="-2"/>
          <w:sz w:val="28"/>
          <w:szCs w:val="24"/>
        </w:rPr>
        <w:t>A PENGANTAR</w:t>
      </w:r>
    </w:p>
    <w:p w14:paraId="28133E48" w14:textId="77777777" w:rsidR="00A830BB" w:rsidRDefault="00A830BB" w:rsidP="00A830BB">
      <w:pPr>
        <w:spacing w:line="360" w:lineRule="auto"/>
        <w:jc w:val="center"/>
        <w:rPr>
          <w:b/>
          <w:spacing w:val="-2"/>
        </w:rPr>
      </w:pPr>
    </w:p>
    <w:p w14:paraId="05491E29" w14:textId="382920E4" w:rsidR="00A830BB" w:rsidRPr="00A830BB" w:rsidRDefault="00A830BB" w:rsidP="00431499">
      <w:pPr>
        <w:spacing w:line="360" w:lineRule="auto"/>
        <w:ind w:firstLine="426"/>
        <w:jc w:val="both"/>
        <w:rPr>
          <w:sz w:val="24"/>
          <w:szCs w:val="24"/>
        </w:rPr>
      </w:pPr>
      <w:proofErr w:type="spellStart"/>
      <w:r w:rsidRPr="00A830BB">
        <w:rPr>
          <w:sz w:val="24"/>
          <w:szCs w:val="24"/>
        </w:rPr>
        <w:t>Ucapan</w:t>
      </w:r>
      <w:proofErr w:type="spellEnd"/>
      <w:r w:rsidRPr="00A830BB">
        <w:rPr>
          <w:sz w:val="24"/>
          <w:szCs w:val="24"/>
          <w:lang w:val="id-ID"/>
        </w:rPr>
        <w:t xml:space="preserve"> </w:t>
      </w:r>
      <w:proofErr w:type="spellStart"/>
      <w:r w:rsidRPr="00A830BB">
        <w:rPr>
          <w:sz w:val="24"/>
          <w:szCs w:val="24"/>
        </w:rPr>
        <w:t>puji</w:t>
      </w:r>
      <w:proofErr w:type="spellEnd"/>
      <w:r w:rsidRPr="00A830BB">
        <w:rPr>
          <w:sz w:val="24"/>
          <w:szCs w:val="24"/>
          <w:lang w:val="id-ID"/>
        </w:rPr>
        <w:t xml:space="preserve"> dan</w:t>
      </w:r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syukur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dengan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ikhlas</w:t>
      </w:r>
      <w:proofErr w:type="spellEnd"/>
      <w:r w:rsidRPr="00A830BB">
        <w:rPr>
          <w:sz w:val="24"/>
          <w:szCs w:val="24"/>
        </w:rPr>
        <w:t xml:space="preserve"> kami </w:t>
      </w:r>
      <w:proofErr w:type="spellStart"/>
      <w:r w:rsidRPr="00A830BB">
        <w:rPr>
          <w:sz w:val="24"/>
          <w:szCs w:val="24"/>
        </w:rPr>
        <w:t>hantarkan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kepada</w:t>
      </w:r>
      <w:proofErr w:type="spellEnd"/>
      <w:r w:rsidRPr="00A830BB">
        <w:rPr>
          <w:sz w:val="24"/>
          <w:szCs w:val="24"/>
        </w:rPr>
        <w:t xml:space="preserve"> Allah SWT, yang mana </w:t>
      </w:r>
      <w:proofErr w:type="spellStart"/>
      <w:r w:rsidRPr="00A830BB">
        <w:rPr>
          <w:sz w:val="24"/>
          <w:szCs w:val="24"/>
        </w:rPr>
        <w:t>telah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memberikan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rahmat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dan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hidayah</w:t>
      </w:r>
      <w:proofErr w:type="spellEnd"/>
      <w:r w:rsidRPr="00A830BB">
        <w:rPr>
          <w:sz w:val="24"/>
          <w:szCs w:val="24"/>
        </w:rPr>
        <w:t xml:space="preserve">-Nya </w:t>
      </w:r>
      <w:proofErr w:type="spellStart"/>
      <w:r w:rsidRPr="00A830BB">
        <w:rPr>
          <w:sz w:val="24"/>
          <w:szCs w:val="24"/>
        </w:rPr>
        <w:t>kepada</w:t>
      </w:r>
      <w:proofErr w:type="spellEnd"/>
      <w:r w:rsidRPr="00A830BB">
        <w:rPr>
          <w:sz w:val="24"/>
          <w:szCs w:val="24"/>
        </w:rPr>
        <w:t xml:space="preserve"> kami, </w:t>
      </w:r>
      <w:proofErr w:type="spellStart"/>
      <w:r w:rsidRPr="00A830BB">
        <w:rPr>
          <w:sz w:val="24"/>
          <w:szCs w:val="24"/>
        </w:rPr>
        <w:t>sehingga</w:t>
      </w:r>
      <w:proofErr w:type="spellEnd"/>
      <w:r w:rsidRPr="00A830BB">
        <w:rPr>
          <w:sz w:val="24"/>
          <w:szCs w:val="24"/>
        </w:rPr>
        <w:t xml:space="preserve"> kami </w:t>
      </w:r>
      <w:proofErr w:type="spellStart"/>
      <w:r w:rsidRPr="00A830BB">
        <w:rPr>
          <w:sz w:val="24"/>
          <w:szCs w:val="24"/>
        </w:rPr>
        <w:t>dapat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menyelesaikan</w:t>
      </w:r>
      <w:proofErr w:type="spellEnd"/>
      <w:r w:rsidRPr="00A830BB">
        <w:rPr>
          <w:sz w:val="24"/>
          <w:szCs w:val="24"/>
        </w:rPr>
        <w:t xml:space="preserve"> proposal dana </w:t>
      </w:r>
      <w:r w:rsidR="000C2CBD" w:rsidRPr="000C2CBD">
        <w:rPr>
          <w:sz w:val="24"/>
          <w:szCs w:val="24"/>
          <w:highlight w:val="yellow"/>
        </w:rPr>
        <w:t>*</w:t>
      </w:r>
      <w:proofErr w:type="spellStart"/>
      <w:r w:rsidR="000C2CBD" w:rsidRPr="000C2CBD">
        <w:rPr>
          <w:sz w:val="24"/>
          <w:szCs w:val="24"/>
          <w:highlight w:val="yellow"/>
        </w:rPr>
        <w:t>Diisikan</w:t>
      </w:r>
      <w:proofErr w:type="spellEnd"/>
      <w:r w:rsidR="000C2CBD" w:rsidRPr="000C2CBD">
        <w:rPr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sz w:val="24"/>
          <w:szCs w:val="24"/>
          <w:highlight w:val="yellow"/>
        </w:rPr>
        <w:t>dengan</w:t>
      </w:r>
      <w:proofErr w:type="spellEnd"/>
      <w:r w:rsidR="000C2CBD" w:rsidRPr="000C2CBD">
        <w:rPr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sz w:val="24"/>
          <w:szCs w:val="24"/>
          <w:highlight w:val="yellow"/>
        </w:rPr>
        <w:t>nama</w:t>
      </w:r>
      <w:proofErr w:type="spellEnd"/>
      <w:r w:rsidR="000C2CBD" w:rsidRPr="000C2CBD">
        <w:rPr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sz w:val="24"/>
          <w:szCs w:val="24"/>
          <w:highlight w:val="yellow"/>
        </w:rPr>
        <w:t>lomba</w:t>
      </w:r>
      <w:proofErr w:type="spellEnd"/>
      <w:r w:rsidR="000C2CBD" w:rsidRPr="000C2CBD">
        <w:rPr>
          <w:sz w:val="24"/>
          <w:szCs w:val="24"/>
          <w:highlight w:val="yellow"/>
        </w:rPr>
        <w:t>*</w:t>
      </w:r>
      <w:r w:rsidR="00431499">
        <w:rPr>
          <w:spacing w:val="-2"/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ini</w:t>
      </w:r>
      <w:proofErr w:type="spellEnd"/>
      <w:r w:rsidRPr="00A830BB">
        <w:rPr>
          <w:sz w:val="24"/>
          <w:szCs w:val="24"/>
        </w:rPr>
        <w:t>.</w:t>
      </w:r>
    </w:p>
    <w:p w14:paraId="6116C1BE" w14:textId="77777777" w:rsidR="00A830BB" w:rsidRPr="00A830BB" w:rsidRDefault="00A830BB" w:rsidP="00431499">
      <w:pPr>
        <w:spacing w:line="360" w:lineRule="auto"/>
        <w:ind w:firstLine="426"/>
        <w:jc w:val="both"/>
        <w:rPr>
          <w:sz w:val="24"/>
          <w:szCs w:val="24"/>
        </w:rPr>
      </w:pPr>
      <w:proofErr w:type="spellStart"/>
      <w:r w:rsidRPr="00A830BB">
        <w:rPr>
          <w:sz w:val="24"/>
          <w:szCs w:val="24"/>
        </w:rPr>
        <w:t>Sholawat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dan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salam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semoga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tetap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tercurahkan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kepada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Rasulullah</w:t>
      </w:r>
      <w:proofErr w:type="spellEnd"/>
      <w:r w:rsidRPr="00A830BB">
        <w:rPr>
          <w:sz w:val="24"/>
          <w:szCs w:val="24"/>
        </w:rPr>
        <w:t xml:space="preserve"> Muhammad SAW </w:t>
      </w:r>
      <w:proofErr w:type="spellStart"/>
      <w:r w:rsidRPr="00A830BB">
        <w:rPr>
          <w:sz w:val="24"/>
          <w:szCs w:val="24"/>
        </w:rPr>
        <w:t>atas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bimbingan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beliau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kita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bisa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membedakan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baik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dan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buruk</w:t>
      </w:r>
      <w:proofErr w:type="spellEnd"/>
      <w:r w:rsidRPr="00A830BB">
        <w:rPr>
          <w:sz w:val="24"/>
          <w:szCs w:val="24"/>
        </w:rPr>
        <w:t>.</w:t>
      </w:r>
    </w:p>
    <w:p w14:paraId="41136E5D" w14:textId="77777777" w:rsidR="00A830BB" w:rsidRPr="00A830BB" w:rsidRDefault="00A830BB" w:rsidP="00431499">
      <w:pPr>
        <w:spacing w:line="360" w:lineRule="auto"/>
        <w:ind w:firstLine="426"/>
        <w:jc w:val="both"/>
        <w:rPr>
          <w:sz w:val="24"/>
          <w:szCs w:val="24"/>
        </w:rPr>
      </w:pPr>
      <w:r w:rsidRPr="00A830BB">
        <w:rPr>
          <w:sz w:val="24"/>
          <w:szCs w:val="24"/>
        </w:rPr>
        <w:t xml:space="preserve">Dan </w:t>
      </w:r>
      <w:proofErr w:type="spellStart"/>
      <w:r w:rsidRPr="00A830BB">
        <w:rPr>
          <w:sz w:val="24"/>
          <w:szCs w:val="24"/>
        </w:rPr>
        <w:t>tidak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lupa</w:t>
      </w:r>
      <w:proofErr w:type="spellEnd"/>
      <w:r w:rsidRPr="00A830BB">
        <w:rPr>
          <w:sz w:val="24"/>
          <w:szCs w:val="24"/>
        </w:rPr>
        <w:t xml:space="preserve"> kami </w:t>
      </w:r>
      <w:proofErr w:type="spellStart"/>
      <w:r w:rsidRPr="00A830BB">
        <w:rPr>
          <w:sz w:val="24"/>
          <w:szCs w:val="24"/>
        </w:rPr>
        <w:t>mengucapkan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banyak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terima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kasih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kepada</w:t>
      </w:r>
      <w:proofErr w:type="spellEnd"/>
      <w:r w:rsidRPr="00A830BB">
        <w:rPr>
          <w:sz w:val="24"/>
          <w:szCs w:val="24"/>
        </w:rPr>
        <w:t>:</w:t>
      </w:r>
    </w:p>
    <w:p w14:paraId="217DC58C" w14:textId="77777777" w:rsidR="00A830BB" w:rsidRPr="00A830BB" w:rsidRDefault="00A830BB" w:rsidP="00A830BB">
      <w:pPr>
        <w:pStyle w:val="ListParagraph"/>
        <w:numPr>
          <w:ilvl w:val="0"/>
          <w:numId w:val="4"/>
        </w:numPr>
        <w:spacing w:after="200" w:line="360" w:lineRule="auto"/>
        <w:ind w:left="426" w:hanging="426"/>
        <w:contextualSpacing/>
        <w:jc w:val="both"/>
        <w:rPr>
          <w:sz w:val="24"/>
          <w:szCs w:val="24"/>
          <w:lang w:val="id-ID"/>
        </w:rPr>
      </w:pPr>
      <w:r w:rsidRPr="00A830BB">
        <w:rPr>
          <w:sz w:val="24"/>
          <w:szCs w:val="24"/>
          <w:lang w:val="id-ID"/>
        </w:rPr>
        <w:t xml:space="preserve">Bapak </w:t>
      </w:r>
      <w:r w:rsidR="002D6AB2" w:rsidRPr="002D6AB2">
        <w:rPr>
          <w:rFonts w:cs="Times New Roman"/>
          <w:sz w:val="24"/>
          <w:szCs w:val="28"/>
        </w:rPr>
        <w:t>Dr.</w:t>
      </w:r>
      <w:r w:rsidR="002D6AB2" w:rsidRPr="002D6AB2">
        <w:rPr>
          <w:rFonts w:cs="Times New Roman"/>
          <w:sz w:val="24"/>
          <w:szCs w:val="28"/>
          <w:lang w:val="id-ID"/>
        </w:rPr>
        <w:t xml:space="preserve"> Eng. Denny </w:t>
      </w:r>
      <w:proofErr w:type="spellStart"/>
      <w:r w:rsidR="002D6AB2" w:rsidRPr="002D6AB2">
        <w:rPr>
          <w:rFonts w:cs="Times New Roman"/>
          <w:sz w:val="24"/>
          <w:szCs w:val="28"/>
          <w:lang w:val="id-ID"/>
        </w:rPr>
        <w:t>Widhiyanuriyawan</w:t>
      </w:r>
      <w:proofErr w:type="spellEnd"/>
      <w:r w:rsidR="002D6AB2" w:rsidRPr="002D6AB2">
        <w:rPr>
          <w:rFonts w:cs="Times New Roman"/>
          <w:sz w:val="24"/>
          <w:szCs w:val="28"/>
          <w:lang w:val="id-ID"/>
        </w:rPr>
        <w:t>,</w:t>
      </w:r>
      <w:r w:rsidR="002D6AB2" w:rsidRPr="002D6AB2">
        <w:rPr>
          <w:rFonts w:cs="Times New Roman"/>
          <w:sz w:val="24"/>
          <w:szCs w:val="28"/>
        </w:rPr>
        <w:t xml:space="preserve"> ST., MT</w:t>
      </w:r>
      <w:r w:rsidR="002D6AB2" w:rsidRPr="002D6AB2">
        <w:rPr>
          <w:rFonts w:cs="Times New Roman"/>
          <w:sz w:val="24"/>
          <w:szCs w:val="28"/>
          <w:lang w:val="id-ID"/>
        </w:rPr>
        <w:t>.</w:t>
      </w:r>
      <w:r w:rsidR="002D6AB2">
        <w:rPr>
          <w:sz w:val="24"/>
          <w:szCs w:val="24"/>
        </w:rPr>
        <w:t xml:space="preserve"> </w:t>
      </w:r>
      <w:r w:rsidRPr="00A830BB">
        <w:rPr>
          <w:sz w:val="24"/>
          <w:szCs w:val="24"/>
          <w:lang w:val="id-ID"/>
        </w:rPr>
        <w:t xml:space="preserve">selaku </w:t>
      </w:r>
      <w:r w:rsidRPr="00A830BB">
        <w:rPr>
          <w:sz w:val="24"/>
          <w:szCs w:val="24"/>
        </w:rPr>
        <w:t>Wakil D</w:t>
      </w:r>
      <w:proofErr w:type="spellStart"/>
      <w:r w:rsidRPr="00A830BB">
        <w:rPr>
          <w:sz w:val="24"/>
          <w:szCs w:val="24"/>
          <w:lang w:val="id-ID"/>
        </w:rPr>
        <w:t>ekan</w:t>
      </w:r>
      <w:proofErr w:type="spellEnd"/>
      <w:r w:rsidRPr="00A830BB">
        <w:rPr>
          <w:sz w:val="24"/>
          <w:szCs w:val="24"/>
          <w:lang w:val="id-ID"/>
        </w:rPr>
        <w:t xml:space="preserve"> Bidang Kemahasiswaan Fakultas Teknik Universitas </w:t>
      </w:r>
      <w:proofErr w:type="spellStart"/>
      <w:r w:rsidRPr="00A830BB">
        <w:rPr>
          <w:sz w:val="24"/>
          <w:szCs w:val="24"/>
          <w:lang w:val="id-ID"/>
        </w:rPr>
        <w:t>Brawijaya</w:t>
      </w:r>
      <w:proofErr w:type="spellEnd"/>
      <w:r w:rsidRPr="00A830BB">
        <w:rPr>
          <w:sz w:val="24"/>
          <w:szCs w:val="24"/>
          <w:lang w:val="id-ID"/>
        </w:rPr>
        <w:t>.</w:t>
      </w:r>
    </w:p>
    <w:p w14:paraId="1823CEDD" w14:textId="4F19D70E" w:rsidR="00A830BB" w:rsidRPr="00A830BB" w:rsidRDefault="00A830BB" w:rsidP="00A830BB">
      <w:pPr>
        <w:pStyle w:val="ListParagraph"/>
        <w:numPr>
          <w:ilvl w:val="0"/>
          <w:numId w:val="4"/>
        </w:numPr>
        <w:spacing w:after="200" w:line="360" w:lineRule="auto"/>
        <w:ind w:left="426" w:hanging="426"/>
        <w:contextualSpacing/>
        <w:jc w:val="both"/>
        <w:rPr>
          <w:sz w:val="24"/>
          <w:szCs w:val="24"/>
          <w:lang w:val="id-ID"/>
        </w:rPr>
      </w:pPr>
      <w:r w:rsidRPr="00A830BB">
        <w:rPr>
          <w:sz w:val="24"/>
          <w:szCs w:val="24"/>
          <w:lang w:val="id-ID"/>
        </w:rPr>
        <w:t xml:space="preserve">Bapak </w:t>
      </w:r>
      <w:r w:rsidR="00431499">
        <w:rPr>
          <w:sz w:val="24"/>
          <w:szCs w:val="24"/>
        </w:rPr>
        <w:t xml:space="preserve">Ir. </w:t>
      </w:r>
      <w:proofErr w:type="spellStart"/>
      <w:r w:rsidR="002D6AB2">
        <w:rPr>
          <w:sz w:val="24"/>
          <w:szCs w:val="24"/>
        </w:rPr>
        <w:t>Oyong</w:t>
      </w:r>
      <w:proofErr w:type="spellEnd"/>
      <w:r w:rsidR="002D6AB2">
        <w:rPr>
          <w:sz w:val="24"/>
          <w:szCs w:val="24"/>
        </w:rPr>
        <w:t xml:space="preserve"> </w:t>
      </w:r>
      <w:proofErr w:type="spellStart"/>
      <w:r w:rsidR="002D6AB2">
        <w:rPr>
          <w:sz w:val="24"/>
          <w:szCs w:val="24"/>
        </w:rPr>
        <w:t>Novareza</w:t>
      </w:r>
      <w:proofErr w:type="spellEnd"/>
      <w:r w:rsidRPr="00A830BB">
        <w:rPr>
          <w:sz w:val="24"/>
          <w:szCs w:val="24"/>
          <w:lang w:val="id-ID"/>
        </w:rPr>
        <w:t xml:space="preserve">, ST., MT., </w:t>
      </w:r>
      <w:proofErr w:type="spellStart"/>
      <w:proofErr w:type="gramStart"/>
      <w:r w:rsidRPr="00A830BB">
        <w:rPr>
          <w:sz w:val="24"/>
          <w:szCs w:val="24"/>
          <w:lang w:val="id-ID"/>
        </w:rPr>
        <w:t>Ph.D</w:t>
      </w:r>
      <w:proofErr w:type="spellEnd"/>
      <w:proofErr w:type="gramEnd"/>
      <w:r w:rsidRPr="00A830BB">
        <w:rPr>
          <w:sz w:val="24"/>
          <w:szCs w:val="24"/>
          <w:lang w:val="id-ID"/>
        </w:rPr>
        <w:t xml:space="preserve"> selaku Ketua Jurusan Teknik Industri Fakultas Teknik Universitas </w:t>
      </w:r>
      <w:proofErr w:type="spellStart"/>
      <w:r w:rsidRPr="00A830BB">
        <w:rPr>
          <w:sz w:val="24"/>
          <w:szCs w:val="24"/>
          <w:lang w:val="id-ID"/>
        </w:rPr>
        <w:t>Brawijaya</w:t>
      </w:r>
      <w:proofErr w:type="spellEnd"/>
      <w:r w:rsidRPr="00A830BB">
        <w:rPr>
          <w:sz w:val="24"/>
          <w:szCs w:val="24"/>
          <w:lang w:val="id-ID"/>
        </w:rPr>
        <w:t>.</w:t>
      </w:r>
    </w:p>
    <w:p w14:paraId="30C3B9BF" w14:textId="6075000C" w:rsidR="00A830BB" w:rsidRPr="00A830BB" w:rsidRDefault="000C2CBD" w:rsidP="00A830BB">
      <w:pPr>
        <w:pStyle w:val="ListParagraph"/>
        <w:numPr>
          <w:ilvl w:val="0"/>
          <w:numId w:val="4"/>
        </w:numPr>
        <w:spacing w:after="200" w:line="360" w:lineRule="auto"/>
        <w:ind w:left="426" w:hanging="426"/>
        <w:contextualSpacing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Haekal</w:t>
      </w:r>
      <w:proofErr w:type="spellEnd"/>
      <w:r>
        <w:rPr>
          <w:sz w:val="24"/>
          <w:szCs w:val="24"/>
        </w:rPr>
        <w:t xml:space="preserve"> Abigail Ihsan</w:t>
      </w:r>
      <w:r w:rsidR="00A830BB" w:rsidRPr="00A830BB">
        <w:rPr>
          <w:sz w:val="24"/>
          <w:szCs w:val="24"/>
          <w:lang w:val="id-ID"/>
        </w:rPr>
        <w:t xml:space="preserve"> selaku Ketua Himpunan Mahasiswa Teknik Industri Fakultas Teknik Universitas </w:t>
      </w:r>
      <w:proofErr w:type="spellStart"/>
      <w:r w:rsidR="00A830BB" w:rsidRPr="00A830BB">
        <w:rPr>
          <w:sz w:val="24"/>
          <w:szCs w:val="24"/>
          <w:lang w:val="id-ID"/>
        </w:rPr>
        <w:t>Brawijaya</w:t>
      </w:r>
      <w:proofErr w:type="spellEnd"/>
      <w:r>
        <w:rPr>
          <w:sz w:val="24"/>
          <w:szCs w:val="24"/>
        </w:rPr>
        <w:t>.</w:t>
      </w:r>
    </w:p>
    <w:p w14:paraId="5FB99679" w14:textId="77777777" w:rsidR="00A830BB" w:rsidRPr="00A830BB" w:rsidRDefault="00A830BB" w:rsidP="00A830BB">
      <w:pPr>
        <w:pStyle w:val="ListParagraph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4"/>
          <w:szCs w:val="24"/>
        </w:rPr>
      </w:pPr>
      <w:proofErr w:type="spellStart"/>
      <w:r w:rsidRPr="00A830BB">
        <w:rPr>
          <w:sz w:val="24"/>
          <w:szCs w:val="24"/>
        </w:rPr>
        <w:t>Rekan-rekan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mahasiswa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dan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seluruh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pihak</w:t>
      </w:r>
      <w:proofErr w:type="spellEnd"/>
      <w:r w:rsidRPr="00A830BB">
        <w:rPr>
          <w:sz w:val="24"/>
          <w:szCs w:val="24"/>
        </w:rPr>
        <w:t xml:space="preserve"> yang </w:t>
      </w:r>
      <w:proofErr w:type="spellStart"/>
      <w:r w:rsidRPr="00A830BB">
        <w:rPr>
          <w:sz w:val="24"/>
          <w:szCs w:val="24"/>
        </w:rPr>
        <w:t>turut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serta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membantu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atas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terselesainya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laporan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pertanggungjawaban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ini</w:t>
      </w:r>
      <w:proofErr w:type="spellEnd"/>
      <w:r w:rsidRPr="00A830BB">
        <w:rPr>
          <w:sz w:val="24"/>
          <w:szCs w:val="24"/>
        </w:rPr>
        <w:t>.</w:t>
      </w:r>
    </w:p>
    <w:p w14:paraId="6DCE81BC" w14:textId="309C200C" w:rsidR="00A830BB" w:rsidRPr="00A830BB" w:rsidRDefault="00A830BB" w:rsidP="00FB036B">
      <w:pPr>
        <w:spacing w:line="360" w:lineRule="auto"/>
        <w:ind w:firstLine="426"/>
        <w:jc w:val="both"/>
        <w:rPr>
          <w:iCs/>
          <w:sz w:val="24"/>
          <w:szCs w:val="24"/>
        </w:rPr>
      </w:pPr>
      <w:r w:rsidRPr="00A830BB">
        <w:rPr>
          <w:sz w:val="24"/>
          <w:szCs w:val="24"/>
        </w:rPr>
        <w:t xml:space="preserve">Kami </w:t>
      </w:r>
      <w:proofErr w:type="spellStart"/>
      <w:r w:rsidRPr="00A830BB">
        <w:rPr>
          <w:sz w:val="24"/>
          <w:szCs w:val="24"/>
        </w:rPr>
        <w:t>menyadari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bahwa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dalam</w:t>
      </w:r>
      <w:proofErr w:type="spellEnd"/>
      <w:r w:rsidRPr="00A830BB">
        <w:rPr>
          <w:sz w:val="24"/>
          <w:szCs w:val="24"/>
        </w:rPr>
        <w:t xml:space="preserve"> proposal dana </w:t>
      </w:r>
      <w:proofErr w:type="spellStart"/>
      <w:r w:rsidRPr="00A830BB">
        <w:rPr>
          <w:sz w:val="24"/>
          <w:szCs w:val="24"/>
        </w:rPr>
        <w:t>pada</w:t>
      </w:r>
      <w:proofErr w:type="spellEnd"/>
      <w:r w:rsidRPr="00A830BB">
        <w:rPr>
          <w:sz w:val="24"/>
          <w:szCs w:val="24"/>
        </w:rPr>
        <w:t xml:space="preserve"> </w:t>
      </w:r>
      <w:r w:rsidR="0009522C" w:rsidRPr="00A830BB">
        <w:rPr>
          <w:sz w:val="24"/>
          <w:szCs w:val="24"/>
        </w:rPr>
        <w:t xml:space="preserve">dana </w:t>
      </w:r>
      <w:r w:rsidR="000C2CBD" w:rsidRPr="000C2CBD">
        <w:rPr>
          <w:sz w:val="24"/>
          <w:szCs w:val="24"/>
          <w:highlight w:val="yellow"/>
        </w:rPr>
        <w:t>*</w:t>
      </w:r>
      <w:proofErr w:type="spellStart"/>
      <w:r w:rsidR="000C2CBD" w:rsidRPr="000C2CBD">
        <w:rPr>
          <w:sz w:val="24"/>
          <w:szCs w:val="24"/>
          <w:highlight w:val="yellow"/>
        </w:rPr>
        <w:t>Diisikan</w:t>
      </w:r>
      <w:proofErr w:type="spellEnd"/>
      <w:r w:rsidR="000C2CBD" w:rsidRPr="000C2CBD">
        <w:rPr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sz w:val="24"/>
          <w:szCs w:val="24"/>
          <w:highlight w:val="yellow"/>
        </w:rPr>
        <w:t>dengan</w:t>
      </w:r>
      <w:proofErr w:type="spellEnd"/>
      <w:r w:rsidR="000C2CBD" w:rsidRPr="000C2CBD">
        <w:rPr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sz w:val="24"/>
          <w:szCs w:val="24"/>
          <w:highlight w:val="yellow"/>
        </w:rPr>
        <w:t>nama</w:t>
      </w:r>
      <w:proofErr w:type="spellEnd"/>
      <w:r w:rsidR="000C2CBD" w:rsidRPr="000C2CBD">
        <w:rPr>
          <w:sz w:val="24"/>
          <w:szCs w:val="24"/>
          <w:highlight w:val="yellow"/>
        </w:rPr>
        <w:t xml:space="preserve"> </w:t>
      </w:r>
      <w:proofErr w:type="spellStart"/>
      <w:r w:rsidR="000C2CBD" w:rsidRPr="000C2CBD">
        <w:rPr>
          <w:sz w:val="24"/>
          <w:szCs w:val="24"/>
          <w:highlight w:val="yellow"/>
        </w:rPr>
        <w:t>lomba</w:t>
      </w:r>
      <w:proofErr w:type="spellEnd"/>
      <w:r w:rsidR="000C2CBD" w:rsidRPr="000C2CBD">
        <w:rPr>
          <w:sz w:val="24"/>
          <w:szCs w:val="24"/>
          <w:highlight w:val="yellow"/>
        </w:rPr>
        <w:t>*</w:t>
      </w:r>
      <w:r w:rsidR="00F4088C">
        <w:rPr>
          <w:spacing w:val="-2"/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ini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masih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terdapat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kekurangan</w:t>
      </w:r>
      <w:proofErr w:type="spellEnd"/>
      <w:r w:rsidRPr="00A830BB">
        <w:rPr>
          <w:sz w:val="24"/>
          <w:szCs w:val="24"/>
        </w:rPr>
        <w:t xml:space="preserve">. Oleh </w:t>
      </w:r>
      <w:proofErr w:type="spellStart"/>
      <w:r w:rsidRPr="00A830BB">
        <w:rPr>
          <w:sz w:val="24"/>
          <w:szCs w:val="24"/>
        </w:rPr>
        <w:t>karena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itu</w:t>
      </w:r>
      <w:proofErr w:type="spellEnd"/>
      <w:r w:rsidRPr="00A830BB">
        <w:rPr>
          <w:sz w:val="24"/>
          <w:szCs w:val="24"/>
        </w:rPr>
        <w:t xml:space="preserve">, kami </w:t>
      </w:r>
      <w:proofErr w:type="spellStart"/>
      <w:r w:rsidRPr="00A830BB">
        <w:rPr>
          <w:sz w:val="24"/>
          <w:szCs w:val="24"/>
        </w:rPr>
        <w:t>mengharapkan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kritik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dan</w:t>
      </w:r>
      <w:proofErr w:type="spellEnd"/>
      <w:r w:rsidRPr="00A830BB">
        <w:rPr>
          <w:sz w:val="24"/>
          <w:szCs w:val="24"/>
        </w:rPr>
        <w:t xml:space="preserve"> saran yang </w:t>
      </w:r>
      <w:proofErr w:type="spellStart"/>
      <w:r w:rsidRPr="00A830BB">
        <w:rPr>
          <w:sz w:val="24"/>
          <w:szCs w:val="24"/>
        </w:rPr>
        <w:t>membangun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dari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semua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pihak</w:t>
      </w:r>
      <w:proofErr w:type="spellEnd"/>
      <w:r w:rsidRPr="00A830BB">
        <w:rPr>
          <w:sz w:val="24"/>
          <w:szCs w:val="24"/>
        </w:rPr>
        <w:t>.</w:t>
      </w:r>
    </w:p>
    <w:p w14:paraId="26540B13" w14:textId="2FE39D36" w:rsidR="00A830BB" w:rsidRPr="00A830BB" w:rsidRDefault="00A830BB" w:rsidP="00FB036B">
      <w:pPr>
        <w:spacing w:line="360" w:lineRule="auto"/>
        <w:ind w:firstLine="426"/>
        <w:jc w:val="both"/>
        <w:rPr>
          <w:sz w:val="24"/>
          <w:szCs w:val="24"/>
        </w:rPr>
      </w:pPr>
      <w:proofErr w:type="spellStart"/>
      <w:r w:rsidRPr="00A830BB">
        <w:rPr>
          <w:sz w:val="24"/>
          <w:szCs w:val="24"/>
        </w:rPr>
        <w:t>Akhir</w:t>
      </w:r>
      <w:proofErr w:type="spellEnd"/>
      <w:r w:rsidRPr="00A830BB">
        <w:rPr>
          <w:sz w:val="24"/>
          <w:szCs w:val="24"/>
        </w:rPr>
        <w:t xml:space="preserve"> kata, </w:t>
      </w:r>
      <w:proofErr w:type="spellStart"/>
      <w:r w:rsidRPr="00A830BB">
        <w:rPr>
          <w:sz w:val="24"/>
          <w:szCs w:val="24"/>
        </w:rPr>
        <w:t>semoga</w:t>
      </w:r>
      <w:proofErr w:type="spellEnd"/>
      <w:r w:rsidRPr="00A830BB">
        <w:rPr>
          <w:sz w:val="24"/>
          <w:szCs w:val="24"/>
        </w:rPr>
        <w:t xml:space="preserve"> proposal dana </w:t>
      </w:r>
      <w:proofErr w:type="spellStart"/>
      <w:r w:rsidRPr="00A830BB">
        <w:rPr>
          <w:sz w:val="24"/>
          <w:szCs w:val="24"/>
        </w:rPr>
        <w:t>lomba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ini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dapat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diterima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dan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memberi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informasi</w:t>
      </w:r>
      <w:proofErr w:type="spellEnd"/>
      <w:r w:rsidRPr="00A830BB">
        <w:rPr>
          <w:sz w:val="24"/>
          <w:szCs w:val="24"/>
        </w:rPr>
        <w:t xml:space="preserve"> yang </w:t>
      </w:r>
      <w:proofErr w:type="spellStart"/>
      <w:r w:rsidRPr="00A830BB">
        <w:rPr>
          <w:sz w:val="24"/>
          <w:szCs w:val="24"/>
        </w:rPr>
        <w:t>dibutuhkan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bagi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kita</w:t>
      </w:r>
      <w:proofErr w:type="spellEnd"/>
      <w:r w:rsidRPr="00A830BB">
        <w:rPr>
          <w:sz w:val="24"/>
          <w:szCs w:val="24"/>
        </w:rPr>
        <w:t xml:space="preserve"> </w:t>
      </w:r>
      <w:proofErr w:type="spellStart"/>
      <w:r w:rsidRPr="00A830BB">
        <w:rPr>
          <w:sz w:val="24"/>
          <w:szCs w:val="24"/>
        </w:rPr>
        <w:t>semua</w:t>
      </w:r>
      <w:proofErr w:type="spellEnd"/>
      <w:r w:rsidRPr="00A830BB">
        <w:rPr>
          <w:sz w:val="24"/>
          <w:szCs w:val="24"/>
          <w:lang w:val="id-ID"/>
        </w:rPr>
        <w:t>.</w:t>
      </w:r>
    </w:p>
    <w:p w14:paraId="0139A276" w14:textId="77777777" w:rsidR="00A830BB" w:rsidRPr="00A830BB" w:rsidRDefault="00A830BB" w:rsidP="00A830BB">
      <w:pPr>
        <w:rPr>
          <w:b/>
          <w:sz w:val="24"/>
          <w:szCs w:val="24"/>
        </w:rPr>
      </w:pPr>
    </w:p>
    <w:p w14:paraId="35F44673" w14:textId="77777777" w:rsidR="00A830BB" w:rsidRPr="00A830BB" w:rsidRDefault="00A830BB" w:rsidP="00A830BB">
      <w:pPr>
        <w:rPr>
          <w:b/>
          <w:sz w:val="24"/>
          <w:szCs w:val="24"/>
        </w:rPr>
      </w:pPr>
    </w:p>
    <w:p w14:paraId="592B868B" w14:textId="338C0301" w:rsidR="00A830BB" w:rsidRDefault="000C2CBD" w:rsidP="000C2CBD">
      <w:pPr>
        <w:jc w:val="right"/>
        <w:rPr>
          <w:sz w:val="24"/>
          <w:szCs w:val="24"/>
          <w:highlight w:val="yellow"/>
        </w:rPr>
      </w:pPr>
      <w:r w:rsidRPr="000C2CBD">
        <w:rPr>
          <w:sz w:val="24"/>
          <w:szCs w:val="24"/>
          <w:highlight w:val="yellow"/>
        </w:rPr>
        <w:t>*</w:t>
      </w:r>
      <w:proofErr w:type="spellStart"/>
      <w:r w:rsidRPr="000C2CBD">
        <w:rPr>
          <w:sz w:val="24"/>
          <w:szCs w:val="24"/>
          <w:highlight w:val="yellow"/>
        </w:rPr>
        <w:t>Diisikan</w:t>
      </w:r>
      <w:proofErr w:type="spellEnd"/>
      <w:r w:rsidRPr="000C2CBD">
        <w:rPr>
          <w:sz w:val="24"/>
          <w:szCs w:val="24"/>
          <w:highlight w:val="yellow"/>
        </w:rPr>
        <w:t xml:space="preserve"> </w:t>
      </w:r>
      <w:proofErr w:type="spellStart"/>
      <w:r w:rsidRPr="000C2CBD">
        <w:rPr>
          <w:sz w:val="24"/>
          <w:szCs w:val="24"/>
          <w:highlight w:val="yellow"/>
        </w:rPr>
        <w:t>dengan</w:t>
      </w:r>
      <w:proofErr w:type="spellEnd"/>
      <w:r w:rsidRPr="000C2CBD"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tempat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tanggal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bulan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dan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tahun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penulisan</w:t>
      </w:r>
      <w:proofErr w:type="spellEnd"/>
      <w:r w:rsidRPr="000C2CBD">
        <w:rPr>
          <w:sz w:val="24"/>
          <w:szCs w:val="24"/>
          <w:highlight w:val="yellow"/>
        </w:rPr>
        <w:t>*</w:t>
      </w:r>
    </w:p>
    <w:p w14:paraId="1D5C0A78" w14:textId="0F7ECA49" w:rsidR="000C2CBD" w:rsidRDefault="000C2CBD" w:rsidP="000C2CBD">
      <w:pPr>
        <w:jc w:val="right"/>
        <w:rPr>
          <w:sz w:val="24"/>
          <w:szCs w:val="24"/>
        </w:rPr>
      </w:pPr>
      <w:proofErr w:type="spellStart"/>
      <w:r w:rsidRPr="000C2CBD">
        <w:rPr>
          <w:sz w:val="24"/>
          <w:szCs w:val="24"/>
          <w:highlight w:val="yellow"/>
        </w:rPr>
        <w:t>Contoh</w:t>
      </w:r>
      <w:proofErr w:type="spellEnd"/>
      <w:r w:rsidRPr="000C2CBD">
        <w:rPr>
          <w:sz w:val="24"/>
          <w:szCs w:val="24"/>
          <w:highlight w:val="yellow"/>
        </w:rPr>
        <w:t xml:space="preserve">: Malang, 10 </w:t>
      </w:r>
      <w:proofErr w:type="spellStart"/>
      <w:r w:rsidRPr="000C2CBD">
        <w:rPr>
          <w:sz w:val="24"/>
          <w:szCs w:val="24"/>
          <w:highlight w:val="yellow"/>
        </w:rPr>
        <w:t>Februari</w:t>
      </w:r>
      <w:proofErr w:type="spellEnd"/>
      <w:r w:rsidRPr="000C2CBD">
        <w:rPr>
          <w:sz w:val="24"/>
          <w:szCs w:val="24"/>
          <w:highlight w:val="yellow"/>
        </w:rPr>
        <w:t xml:space="preserve"> 20</w:t>
      </w:r>
      <w:r w:rsidR="00920F2E">
        <w:rPr>
          <w:sz w:val="24"/>
          <w:szCs w:val="24"/>
          <w:highlight w:val="yellow"/>
        </w:rPr>
        <w:t>20</w:t>
      </w:r>
    </w:p>
    <w:p w14:paraId="1DCD24DE" w14:textId="620C22E7" w:rsidR="00843D97" w:rsidRDefault="00843D97" w:rsidP="00A830BB">
      <w:pPr>
        <w:rPr>
          <w:sz w:val="24"/>
          <w:szCs w:val="24"/>
        </w:rPr>
      </w:pPr>
    </w:p>
    <w:p w14:paraId="06A3D1FC" w14:textId="77777777" w:rsidR="00843D97" w:rsidRPr="00A830BB" w:rsidRDefault="00843D97" w:rsidP="00A830BB">
      <w:pPr>
        <w:rPr>
          <w:sz w:val="24"/>
          <w:szCs w:val="24"/>
        </w:rPr>
      </w:pPr>
    </w:p>
    <w:p w14:paraId="75D57296" w14:textId="77777777" w:rsidR="00A830BB" w:rsidRPr="00A830BB" w:rsidRDefault="00A830BB" w:rsidP="00A830BB">
      <w:pPr>
        <w:rPr>
          <w:sz w:val="24"/>
          <w:szCs w:val="24"/>
        </w:rPr>
      </w:pPr>
    </w:p>
    <w:p w14:paraId="49E9255F" w14:textId="066D4111" w:rsidR="009A037B" w:rsidRDefault="009A037B" w:rsidP="002D6AB2">
      <w:pPr>
        <w:spacing w:line="276" w:lineRule="auto"/>
        <w:rPr>
          <w:rFonts w:asciiTheme="majorHAnsi" w:hAnsiTheme="majorHAnsi" w:cs="Times New Roman"/>
          <w:b/>
          <w:sz w:val="28"/>
          <w:szCs w:val="22"/>
        </w:rPr>
      </w:pPr>
    </w:p>
    <w:p w14:paraId="2865D084" w14:textId="64FD194A" w:rsidR="007068C8" w:rsidRPr="007068C8" w:rsidRDefault="007068C8" w:rsidP="002D6AB2">
      <w:pPr>
        <w:spacing w:line="276" w:lineRule="auto"/>
        <w:rPr>
          <w:rFonts w:cs="Times New Roman"/>
          <w:sz w:val="24"/>
          <w:szCs w:val="22"/>
        </w:rPr>
      </w:pPr>
    </w:p>
    <w:p w14:paraId="5E7BE56D" w14:textId="3486FD57" w:rsidR="000F5A8B" w:rsidRPr="007068C8" w:rsidRDefault="007068C8" w:rsidP="007068C8">
      <w:pPr>
        <w:spacing w:line="276" w:lineRule="auto"/>
        <w:jc w:val="right"/>
        <w:rPr>
          <w:rFonts w:cs="Times New Roman"/>
          <w:sz w:val="24"/>
          <w:szCs w:val="22"/>
        </w:rPr>
      </w:pPr>
      <w:proofErr w:type="spellStart"/>
      <w:r w:rsidRPr="007068C8">
        <w:rPr>
          <w:rFonts w:cs="Times New Roman"/>
          <w:sz w:val="24"/>
          <w:szCs w:val="22"/>
        </w:rPr>
        <w:t>Penulis</w:t>
      </w:r>
      <w:proofErr w:type="spellEnd"/>
    </w:p>
    <w:p w14:paraId="00A09E05" w14:textId="77777777" w:rsidR="006B42FA" w:rsidRDefault="006B42FA" w:rsidP="002D6AB2">
      <w:pPr>
        <w:spacing w:line="276" w:lineRule="auto"/>
        <w:rPr>
          <w:rFonts w:asciiTheme="majorHAnsi" w:hAnsiTheme="majorHAnsi" w:cs="Times New Roman"/>
          <w:b/>
          <w:sz w:val="28"/>
          <w:szCs w:val="22"/>
        </w:rPr>
      </w:pPr>
    </w:p>
    <w:p w14:paraId="6A3D376F" w14:textId="77777777" w:rsidR="006C712F" w:rsidRDefault="006C712F">
      <w:pPr>
        <w:spacing w:after="200" w:line="276" w:lineRule="auto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br w:type="page"/>
      </w:r>
    </w:p>
    <w:p w14:paraId="6D8A91A0" w14:textId="1803C5ED" w:rsidR="00763276" w:rsidRDefault="00763276" w:rsidP="0009522C">
      <w:pPr>
        <w:spacing w:line="276" w:lineRule="auto"/>
        <w:jc w:val="center"/>
        <w:rPr>
          <w:rFonts w:cs="Times New Roman"/>
          <w:b/>
          <w:sz w:val="28"/>
          <w:szCs w:val="22"/>
          <w:highlight w:val="yellow"/>
        </w:rPr>
      </w:pPr>
      <w:r w:rsidRPr="00763276">
        <w:rPr>
          <w:rFonts w:cs="Times New Roman"/>
          <w:b/>
          <w:sz w:val="28"/>
          <w:szCs w:val="22"/>
          <w:highlight w:val="yellow"/>
        </w:rPr>
        <w:lastRenderedPageBreak/>
        <w:t xml:space="preserve">*Isi Proposal </w:t>
      </w:r>
      <w:proofErr w:type="spellStart"/>
      <w:r w:rsidR="00F4088C">
        <w:rPr>
          <w:rFonts w:cs="Times New Roman"/>
          <w:b/>
          <w:sz w:val="28"/>
          <w:szCs w:val="22"/>
          <w:highlight w:val="yellow"/>
        </w:rPr>
        <w:t>harap</w:t>
      </w:r>
      <w:proofErr w:type="spellEnd"/>
      <w:r w:rsidR="00F4088C">
        <w:rPr>
          <w:rFonts w:cs="Times New Roman"/>
          <w:b/>
          <w:sz w:val="28"/>
          <w:szCs w:val="22"/>
          <w:highlight w:val="yellow"/>
        </w:rPr>
        <w:t xml:space="preserve"> </w:t>
      </w:r>
      <w:proofErr w:type="spellStart"/>
      <w:r w:rsidRPr="00763276">
        <w:rPr>
          <w:rFonts w:cs="Times New Roman"/>
          <w:b/>
          <w:sz w:val="28"/>
          <w:szCs w:val="22"/>
          <w:highlight w:val="yellow"/>
        </w:rPr>
        <w:t>disesuaikan</w:t>
      </w:r>
      <w:proofErr w:type="spellEnd"/>
      <w:r w:rsidRPr="00763276">
        <w:rPr>
          <w:rFonts w:cs="Times New Roman"/>
          <w:b/>
          <w:sz w:val="28"/>
          <w:szCs w:val="22"/>
          <w:highlight w:val="yellow"/>
        </w:rPr>
        <w:t xml:space="preserve"> </w:t>
      </w:r>
      <w:proofErr w:type="spellStart"/>
      <w:r w:rsidRPr="00763276">
        <w:rPr>
          <w:rFonts w:cs="Times New Roman"/>
          <w:b/>
          <w:sz w:val="28"/>
          <w:szCs w:val="22"/>
          <w:highlight w:val="yellow"/>
        </w:rPr>
        <w:t>dengan</w:t>
      </w:r>
      <w:proofErr w:type="spellEnd"/>
      <w:r w:rsidRPr="00763276">
        <w:rPr>
          <w:rFonts w:cs="Times New Roman"/>
          <w:b/>
          <w:sz w:val="28"/>
          <w:szCs w:val="22"/>
          <w:highlight w:val="yellow"/>
        </w:rPr>
        <w:t xml:space="preserve"> </w:t>
      </w:r>
      <w:proofErr w:type="spellStart"/>
      <w:r w:rsidRPr="00763276">
        <w:rPr>
          <w:rFonts w:cs="Times New Roman"/>
          <w:b/>
          <w:sz w:val="28"/>
          <w:szCs w:val="22"/>
          <w:highlight w:val="yellow"/>
        </w:rPr>
        <w:t>lomba</w:t>
      </w:r>
      <w:proofErr w:type="spellEnd"/>
      <w:r w:rsidRPr="00763276">
        <w:rPr>
          <w:rFonts w:cs="Times New Roman"/>
          <w:b/>
          <w:sz w:val="28"/>
          <w:szCs w:val="22"/>
          <w:highlight w:val="yellow"/>
        </w:rPr>
        <w:t xml:space="preserve"> yang </w:t>
      </w:r>
      <w:proofErr w:type="spellStart"/>
      <w:r w:rsidRPr="00763276">
        <w:rPr>
          <w:rFonts w:cs="Times New Roman"/>
          <w:b/>
          <w:sz w:val="28"/>
          <w:szCs w:val="22"/>
          <w:highlight w:val="yellow"/>
        </w:rPr>
        <w:t>bersangkutan</w:t>
      </w:r>
      <w:proofErr w:type="spellEnd"/>
      <w:r w:rsidRPr="00763276">
        <w:rPr>
          <w:rFonts w:cs="Times New Roman"/>
          <w:b/>
          <w:sz w:val="28"/>
          <w:szCs w:val="22"/>
          <w:highlight w:val="yellow"/>
        </w:rPr>
        <w:t>*</w:t>
      </w:r>
    </w:p>
    <w:p w14:paraId="5FDCF735" w14:textId="19485156" w:rsidR="005961CB" w:rsidRDefault="005961CB" w:rsidP="0009522C">
      <w:pPr>
        <w:spacing w:line="276" w:lineRule="auto"/>
        <w:jc w:val="center"/>
        <w:rPr>
          <w:rFonts w:cs="Times New Roman"/>
          <w:b/>
          <w:sz w:val="28"/>
          <w:szCs w:val="22"/>
        </w:rPr>
      </w:pPr>
      <w:proofErr w:type="spellStart"/>
      <w:r>
        <w:rPr>
          <w:rFonts w:cs="Times New Roman"/>
          <w:b/>
          <w:sz w:val="28"/>
          <w:szCs w:val="22"/>
        </w:rPr>
        <w:t>Contoh</w:t>
      </w:r>
      <w:proofErr w:type="spellEnd"/>
      <w:r>
        <w:rPr>
          <w:rFonts w:cs="Times New Roman"/>
          <w:b/>
          <w:sz w:val="28"/>
          <w:szCs w:val="22"/>
        </w:rPr>
        <w:t>:</w:t>
      </w:r>
    </w:p>
    <w:p w14:paraId="06651BA0" w14:textId="77777777" w:rsidR="005961CB" w:rsidRDefault="005961CB" w:rsidP="0009522C">
      <w:pPr>
        <w:spacing w:line="276" w:lineRule="auto"/>
        <w:jc w:val="center"/>
        <w:rPr>
          <w:rFonts w:cs="Times New Roman"/>
          <w:b/>
          <w:sz w:val="28"/>
          <w:szCs w:val="22"/>
        </w:rPr>
      </w:pPr>
    </w:p>
    <w:p w14:paraId="3E15880A" w14:textId="13242ACC" w:rsidR="00721198" w:rsidRPr="0009522C" w:rsidRDefault="00721198" w:rsidP="0009522C">
      <w:pPr>
        <w:spacing w:line="276" w:lineRule="auto"/>
        <w:jc w:val="center"/>
        <w:rPr>
          <w:rFonts w:cs="Times New Roman"/>
          <w:b/>
          <w:sz w:val="28"/>
          <w:szCs w:val="22"/>
        </w:rPr>
      </w:pPr>
      <w:r w:rsidRPr="0009522C">
        <w:rPr>
          <w:rFonts w:cs="Times New Roman"/>
          <w:b/>
          <w:sz w:val="28"/>
          <w:szCs w:val="22"/>
        </w:rPr>
        <w:t>PROPOSAL</w:t>
      </w:r>
    </w:p>
    <w:p w14:paraId="5B10B1E3" w14:textId="68EDAD09" w:rsidR="00721198" w:rsidRPr="0009522C" w:rsidRDefault="00721198" w:rsidP="0009522C">
      <w:pPr>
        <w:spacing w:line="276" w:lineRule="auto"/>
        <w:jc w:val="center"/>
        <w:rPr>
          <w:rFonts w:cs="Times New Roman"/>
          <w:b/>
          <w:sz w:val="24"/>
          <w:szCs w:val="22"/>
        </w:rPr>
      </w:pPr>
      <w:r w:rsidRPr="0009522C">
        <w:rPr>
          <w:rFonts w:cs="Times New Roman"/>
          <w:b/>
          <w:sz w:val="24"/>
          <w:szCs w:val="22"/>
        </w:rPr>
        <w:t xml:space="preserve">TIM </w:t>
      </w:r>
      <w:r w:rsidR="006D32E9" w:rsidRPr="0009522C">
        <w:rPr>
          <w:rFonts w:cs="Times New Roman"/>
          <w:b/>
          <w:sz w:val="24"/>
          <w:szCs w:val="22"/>
        </w:rPr>
        <w:t>FINALIS</w:t>
      </w:r>
      <w:r w:rsidRPr="0009522C">
        <w:rPr>
          <w:rFonts w:cs="Times New Roman"/>
          <w:b/>
          <w:sz w:val="24"/>
          <w:szCs w:val="22"/>
        </w:rPr>
        <w:t xml:space="preserve"> LOMBA </w:t>
      </w:r>
      <w:r w:rsidR="00843D97">
        <w:rPr>
          <w:rFonts w:cs="Times New Roman"/>
          <w:b/>
          <w:sz w:val="24"/>
          <w:szCs w:val="22"/>
        </w:rPr>
        <w:t xml:space="preserve">KARYA TULIS ILMIAH NASIONAL </w:t>
      </w:r>
      <w:proofErr w:type="spellStart"/>
      <w:r w:rsidR="00A26018">
        <w:rPr>
          <w:rFonts w:cs="Times New Roman"/>
          <w:b/>
          <w:sz w:val="24"/>
          <w:szCs w:val="22"/>
        </w:rPr>
        <w:t>CeC</w:t>
      </w:r>
      <w:proofErr w:type="spellEnd"/>
    </w:p>
    <w:p w14:paraId="2A852B88" w14:textId="62E00FE4" w:rsidR="00721198" w:rsidRPr="0009522C" w:rsidRDefault="001B5063" w:rsidP="0009522C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b/>
          <w:iCs/>
          <w:sz w:val="24"/>
          <w:szCs w:val="22"/>
        </w:rPr>
      </w:pPr>
      <w:r w:rsidRPr="0009522C">
        <w:rPr>
          <w:b/>
          <w:iCs/>
          <w:sz w:val="24"/>
          <w:szCs w:val="24"/>
        </w:rPr>
        <w:t xml:space="preserve"> (</w:t>
      </w:r>
      <w:r w:rsidR="00A26018">
        <w:rPr>
          <w:b/>
          <w:spacing w:val="-2"/>
          <w:sz w:val="24"/>
          <w:szCs w:val="24"/>
        </w:rPr>
        <w:t>CHEMISTRY COMPETITION</w:t>
      </w:r>
      <w:r w:rsidRPr="0009522C">
        <w:rPr>
          <w:b/>
          <w:spacing w:val="-2"/>
          <w:sz w:val="24"/>
          <w:szCs w:val="24"/>
        </w:rPr>
        <w:t xml:space="preserve"> 20</w:t>
      </w:r>
      <w:r w:rsidR="00A26018">
        <w:rPr>
          <w:b/>
          <w:spacing w:val="-2"/>
          <w:sz w:val="24"/>
          <w:szCs w:val="24"/>
        </w:rPr>
        <w:t>20</w:t>
      </w:r>
      <w:r w:rsidRPr="0009522C">
        <w:rPr>
          <w:b/>
          <w:spacing w:val="-2"/>
          <w:sz w:val="24"/>
          <w:szCs w:val="24"/>
        </w:rPr>
        <w:t>)</w:t>
      </w:r>
    </w:p>
    <w:p w14:paraId="51E3C09E" w14:textId="77777777" w:rsidR="00721198" w:rsidRPr="0009522C" w:rsidRDefault="00721198" w:rsidP="0009522C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b/>
          <w:sz w:val="24"/>
          <w:szCs w:val="22"/>
        </w:rPr>
      </w:pPr>
      <w:r w:rsidRPr="0009522C">
        <w:rPr>
          <w:b/>
          <w:sz w:val="24"/>
          <w:szCs w:val="22"/>
        </w:rPr>
        <w:t>JURUSAN</w:t>
      </w:r>
      <w:r w:rsidRPr="0009522C">
        <w:rPr>
          <w:b/>
          <w:sz w:val="24"/>
          <w:szCs w:val="22"/>
          <w:lang w:val="id-ID"/>
        </w:rPr>
        <w:t xml:space="preserve"> TEKNIK INDUSTRI</w:t>
      </w:r>
    </w:p>
    <w:p w14:paraId="296160CA" w14:textId="77777777" w:rsidR="00721198" w:rsidRPr="0009522C" w:rsidRDefault="00721198" w:rsidP="0009522C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b/>
          <w:sz w:val="24"/>
          <w:szCs w:val="22"/>
          <w:lang w:val="sv-SE"/>
        </w:rPr>
      </w:pPr>
      <w:r w:rsidRPr="0009522C">
        <w:rPr>
          <w:b/>
          <w:sz w:val="24"/>
          <w:szCs w:val="22"/>
          <w:lang w:val="sv-SE"/>
        </w:rPr>
        <w:t>FAKULTAS TEKNIK</w:t>
      </w:r>
    </w:p>
    <w:p w14:paraId="17CAF4BC" w14:textId="77777777" w:rsidR="00721198" w:rsidRPr="0009522C" w:rsidRDefault="00721198" w:rsidP="0009522C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b/>
          <w:sz w:val="24"/>
          <w:szCs w:val="22"/>
          <w:lang w:val="id-ID"/>
        </w:rPr>
      </w:pPr>
      <w:r w:rsidRPr="0009522C">
        <w:rPr>
          <w:b/>
          <w:sz w:val="24"/>
          <w:szCs w:val="22"/>
          <w:lang w:val="sv-SE"/>
        </w:rPr>
        <w:t>UNIVERSITAS BRAWIJAYA</w:t>
      </w:r>
    </w:p>
    <w:p w14:paraId="601B917C" w14:textId="395BAF09" w:rsidR="00721198" w:rsidRPr="0009522C" w:rsidRDefault="002D6AB2" w:rsidP="0009522C">
      <w:pPr>
        <w:spacing w:line="276" w:lineRule="auto"/>
        <w:jc w:val="center"/>
        <w:rPr>
          <w:rFonts w:cs="Times New Roman"/>
          <w:b/>
          <w:sz w:val="24"/>
          <w:szCs w:val="22"/>
        </w:rPr>
      </w:pPr>
      <w:r w:rsidRPr="0009522C">
        <w:rPr>
          <w:rFonts w:cs="Times New Roman"/>
          <w:b/>
          <w:sz w:val="24"/>
          <w:szCs w:val="22"/>
        </w:rPr>
        <w:t>TAHUN 20</w:t>
      </w:r>
      <w:r w:rsidR="00F12894">
        <w:rPr>
          <w:rFonts w:cs="Times New Roman"/>
          <w:b/>
          <w:sz w:val="24"/>
          <w:szCs w:val="22"/>
        </w:rPr>
        <w:t>20</w:t>
      </w:r>
    </w:p>
    <w:p w14:paraId="1CA91CF0" w14:textId="77777777" w:rsidR="00721198" w:rsidRPr="007F3D45" w:rsidRDefault="00721198" w:rsidP="006D32E9">
      <w:pPr>
        <w:spacing w:line="360" w:lineRule="auto"/>
        <w:ind w:firstLine="630"/>
        <w:jc w:val="center"/>
        <w:rPr>
          <w:rFonts w:asciiTheme="majorHAnsi" w:hAnsiTheme="majorHAnsi" w:cs="Times New Roman"/>
          <w:b/>
          <w:sz w:val="24"/>
          <w:szCs w:val="22"/>
        </w:rPr>
      </w:pPr>
    </w:p>
    <w:p w14:paraId="1EC7E354" w14:textId="30C694DF" w:rsidR="00721198" w:rsidRPr="00816471" w:rsidRDefault="00721198" w:rsidP="003F4919">
      <w:pPr>
        <w:numPr>
          <w:ilvl w:val="0"/>
          <w:numId w:val="1"/>
        </w:numPr>
        <w:spacing w:line="360" w:lineRule="auto"/>
        <w:ind w:left="540" w:hanging="540"/>
        <w:rPr>
          <w:rFonts w:cs="Times New Roman"/>
          <w:b/>
          <w:sz w:val="24"/>
          <w:szCs w:val="24"/>
        </w:rPr>
      </w:pPr>
      <w:r w:rsidRPr="00816471">
        <w:rPr>
          <w:rFonts w:cs="Times New Roman"/>
          <w:b/>
          <w:sz w:val="24"/>
          <w:szCs w:val="24"/>
        </w:rPr>
        <w:t>LATAR BELAKANG</w:t>
      </w:r>
      <w:r w:rsidR="006025BE">
        <w:rPr>
          <w:rFonts w:cs="Times New Roman"/>
          <w:b/>
          <w:sz w:val="24"/>
          <w:szCs w:val="24"/>
        </w:rPr>
        <w:t xml:space="preserve"> </w:t>
      </w:r>
      <w:r w:rsidR="006025BE" w:rsidRPr="006025BE">
        <w:rPr>
          <w:rFonts w:cs="Times New Roman"/>
          <w:b/>
          <w:sz w:val="24"/>
          <w:szCs w:val="24"/>
          <w:highlight w:val="yellow"/>
        </w:rPr>
        <w:t>(</w:t>
      </w:r>
      <w:proofErr w:type="spellStart"/>
      <w:r w:rsidR="006025BE" w:rsidRPr="006025BE">
        <w:rPr>
          <w:rFonts w:cs="Times New Roman"/>
          <w:b/>
          <w:sz w:val="24"/>
          <w:szCs w:val="24"/>
          <w:highlight w:val="yellow"/>
        </w:rPr>
        <w:t>Disesuaikan</w:t>
      </w:r>
      <w:proofErr w:type="spellEnd"/>
      <w:r w:rsidR="006025BE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6025BE" w:rsidRPr="006025BE">
        <w:rPr>
          <w:rFonts w:cs="Times New Roman"/>
          <w:b/>
          <w:sz w:val="24"/>
          <w:szCs w:val="24"/>
          <w:highlight w:val="yellow"/>
        </w:rPr>
        <w:t>dengan</w:t>
      </w:r>
      <w:proofErr w:type="spellEnd"/>
      <w:r w:rsidR="006025BE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6025BE" w:rsidRPr="006025BE">
        <w:rPr>
          <w:rFonts w:cs="Times New Roman"/>
          <w:b/>
          <w:sz w:val="24"/>
          <w:szCs w:val="24"/>
          <w:highlight w:val="yellow"/>
        </w:rPr>
        <w:t>tema</w:t>
      </w:r>
      <w:proofErr w:type="spellEnd"/>
      <w:r w:rsidR="006025BE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6025BE" w:rsidRPr="006025BE">
        <w:rPr>
          <w:rFonts w:cs="Times New Roman"/>
          <w:b/>
          <w:sz w:val="24"/>
          <w:szCs w:val="24"/>
          <w:highlight w:val="yellow"/>
        </w:rPr>
        <w:t>lomba</w:t>
      </w:r>
      <w:proofErr w:type="spellEnd"/>
      <w:r w:rsidR="006025BE" w:rsidRPr="006025BE">
        <w:rPr>
          <w:rFonts w:cs="Times New Roman"/>
          <w:b/>
          <w:sz w:val="24"/>
          <w:szCs w:val="24"/>
          <w:highlight w:val="yellow"/>
        </w:rPr>
        <w:t>)</w:t>
      </w:r>
    </w:p>
    <w:p w14:paraId="751320EA" w14:textId="77777777" w:rsidR="004A4E65" w:rsidRDefault="00182C5F" w:rsidP="00AD63F6">
      <w:pPr>
        <w:pStyle w:val="Default"/>
        <w:spacing w:line="360" w:lineRule="auto"/>
        <w:ind w:firstLine="426"/>
        <w:jc w:val="both"/>
        <w:rPr>
          <w:rFonts w:eastAsia="Times New Roman"/>
          <w:color w:val="auto"/>
          <w:lang w:val="en-US"/>
        </w:rPr>
      </w:pPr>
      <w:proofErr w:type="spellStart"/>
      <w:r>
        <w:rPr>
          <w:rFonts w:eastAsia="Times New Roman"/>
          <w:color w:val="auto"/>
          <w:lang w:val="en-US"/>
        </w:rPr>
        <w:t>Saat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ini</w:t>
      </w:r>
      <w:proofErr w:type="spellEnd"/>
      <w:r>
        <w:rPr>
          <w:rFonts w:eastAsia="Times New Roman"/>
          <w:color w:val="auto"/>
          <w:lang w:val="en-US"/>
        </w:rPr>
        <w:t xml:space="preserve">, Indonesia </w:t>
      </w:r>
      <w:proofErr w:type="spellStart"/>
      <w:r>
        <w:rPr>
          <w:rFonts w:eastAsia="Times New Roman"/>
          <w:color w:val="auto"/>
          <w:lang w:val="en-US"/>
        </w:rPr>
        <w:t>menghadapi</w:t>
      </w:r>
      <w:proofErr w:type="spellEnd"/>
      <w:r>
        <w:rPr>
          <w:rFonts w:eastAsia="Times New Roman"/>
          <w:color w:val="auto"/>
          <w:lang w:val="en-US"/>
        </w:rPr>
        <w:t xml:space="preserve"> bonus </w:t>
      </w:r>
      <w:proofErr w:type="spellStart"/>
      <w:r>
        <w:rPr>
          <w:rFonts w:eastAsia="Times New Roman"/>
          <w:color w:val="auto"/>
          <w:lang w:val="en-US"/>
        </w:rPr>
        <w:t>demografi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dimana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jumlah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penduduk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usia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muda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lebih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banyak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dibandingkan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penduduk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usia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dewasa</w:t>
      </w:r>
      <w:proofErr w:type="spellEnd"/>
      <w:r w:rsidR="008A48E6">
        <w:rPr>
          <w:rFonts w:eastAsia="Times New Roman"/>
          <w:color w:val="auto"/>
          <w:lang w:val="en-US"/>
        </w:rPr>
        <w:t xml:space="preserve">. </w:t>
      </w:r>
      <w:proofErr w:type="spellStart"/>
      <w:r w:rsidR="008A48E6">
        <w:rPr>
          <w:rFonts w:eastAsia="Times New Roman"/>
          <w:color w:val="auto"/>
          <w:lang w:val="en-US"/>
        </w:rPr>
        <w:t>Dengan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adanya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jumlah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penduduk</w:t>
      </w:r>
      <w:proofErr w:type="spellEnd"/>
      <w:r w:rsidR="008A48E6">
        <w:rPr>
          <w:rFonts w:eastAsia="Times New Roman"/>
          <w:color w:val="auto"/>
          <w:lang w:val="en-US"/>
        </w:rPr>
        <w:t xml:space="preserve"> yang </w:t>
      </w:r>
      <w:proofErr w:type="spellStart"/>
      <w:r w:rsidR="008A48E6">
        <w:rPr>
          <w:rFonts w:eastAsia="Times New Roman"/>
          <w:color w:val="auto"/>
          <w:lang w:val="en-US"/>
        </w:rPr>
        <w:t>semakin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banyak</w:t>
      </w:r>
      <w:proofErr w:type="spellEnd"/>
      <w:r w:rsidR="008A48E6">
        <w:rPr>
          <w:rFonts w:eastAsia="Times New Roman"/>
          <w:color w:val="auto"/>
          <w:lang w:val="en-US"/>
        </w:rPr>
        <w:t xml:space="preserve">, </w:t>
      </w:r>
      <w:proofErr w:type="spellStart"/>
      <w:r w:rsidR="008A48E6">
        <w:rPr>
          <w:rFonts w:eastAsia="Times New Roman"/>
          <w:color w:val="auto"/>
          <w:lang w:val="en-US"/>
        </w:rPr>
        <w:t>maka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peran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pemuda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sangat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dibutuhkan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untuk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membangun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bangsa</w:t>
      </w:r>
      <w:proofErr w:type="spellEnd"/>
      <w:r w:rsidR="008A48E6">
        <w:rPr>
          <w:rFonts w:eastAsia="Times New Roman"/>
          <w:color w:val="auto"/>
          <w:lang w:val="en-US"/>
        </w:rPr>
        <w:t xml:space="preserve"> Indonesia. </w:t>
      </w:r>
    </w:p>
    <w:p w14:paraId="0D6E3D7C" w14:textId="2AE475AC" w:rsidR="00182C5F" w:rsidRDefault="001B5063" w:rsidP="001B5063">
      <w:pPr>
        <w:pStyle w:val="Default"/>
        <w:spacing w:line="360" w:lineRule="auto"/>
        <w:ind w:firstLine="426"/>
        <w:jc w:val="both"/>
        <w:rPr>
          <w:rFonts w:eastAsia="Times New Roman"/>
          <w:color w:val="auto"/>
          <w:lang w:val="en-US"/>
        </w:rPr>
      </w:pPr>
      <w:proofErr w:type="spellStart"/>
      <w:r>
        <w:rPr>
          <w:rFonts w:eastAsia="Times New Roman"/>
          <w:color w:val="auto"/>
          <w:lang w:val="en-US"/>
        </w:rPr>
        <w:t>Sebagai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generasi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muda</w:t>
      </w:r>
      <w:proofErr w:type="spellEnd"/>
      <w:r>
        <w:rPr>
          <w:rFonts w:eastAsia="Times New Roman"/>
          <w:color w:val="auto"/>
          <w:lang w:val="en-US"/>
        </w:rPr>
        <w:t xml:space="preserve">, </w:t>
      </w:r>
      <w:proofErr w:type="spellStart"/>
      <w:r>
        <w:rPr>
          <w:rFonts w:eastAsia="Times New Roman"/>
          <w:color w:val="auto"/>
          <w:lang w:val="en-US"/>
        </w:rPr>
        <w:t>sudah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menjadi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tugas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dan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tanggung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jawab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dalam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memajukan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inovasi</w:t>
      </w:r>
      <w:r w:rsidR="009826A0">
        <w:rPr>
          <w:rFonts w:eastAsia="Times New Roman"/>
          <w:color w:val="auto"/>
          <w:lang w:val="en-US"/>
        </w:rPr>
        <w:t>-</w:t>
      </w:r>
      <w:r>
        <w:rPr>
          <w:rFonts w:eastAsia="Times New Roman"/>
          <w:color w:val="auto"/>
          <w:lang w:val="en-US"/>
        </w:rPr>
        <w:t>inovasi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 w:rsidR="009826A0">
        <w:rPr>
          <w:rFonts w:eastAsia="Times New Roman"/>
          <w:color w:val="auto"/>
          <w:lang w:val="en-US"/>
        </w:rPr>
        <w:t>untuk</w:t>
      </w:r>
      <w:proofErr w:type="spellEnd"/>
      <w:r w:rsidR="009826A0">
        <w:rPr>
          <w:rFonts w:eastAsia="Times New Roman"/>
          <w:color w:val="auto"/>
          <w:lang w:val="en-US"/>
        </w:rPr>
        <w:t xml:space="preserve"> </w:t>
      </w:r>
      <w:proofErr w:type="spellStart"/>
      <w:r w:rsidR="009826A0">
        <w:rPr>
          <w:rFonts w:eastAsia="Times New Roman"/>
          <w:color w:val="auto"/>
          <w:lang w:val="en-US"/>
        </w:rPr>
        <w:t>mengoptimalkan</w:t>
      </w:r>
      <w:proofErr w:type="spellEnd"/>
      <w:r w:rsidR="009826A0">
        <w:rPr>
          <w:rFonts w:eastAsia="Times New Roman"/>
          <w:color w:val="auto"/>
          <w:lang w:val="en-US"/>
        </w:rPr>
        <w:t xml:space="preserve"> </w:t>
      </w:r>
      <w:proofErr w:type="spellStart"/>
      <w:r w:rsidR="009826A0">
        <w:rPr>
          <w:rFonts w:eastAsia="Times New Roman"/>
          <w:color w:val="auto"/>
          <w:lang w:val="en-US"/>
        </w:rPr>
        <w:t>peran</w:t>
      </w:r>
      <w:proofErr w:type="spellEnd"/>
      <w:r w:rsidR="009826A0">
        <w:rPr>
          <w:rFonts w:eastAsia="Times New Roman"/>
          <w:color w:val="auto"/>
          <w:lang w:val="en-US"/>
        </w:rPr>
        <w:t xml:space="preserve"> </w:t>
      </w:r>
      <w:proofErr w:type="spellStart"/>
      <w:r w:rsidR="009826A0">
        <w:rPr>
          <w:rFonts w:eastAsia="Times New Roman"/>
          <w:color w:val="auto"/>
          <w:lang w:val="en-US"/>
        </w:rPr>
        <w:t>intelektual</w:t>
      </w:r>
      <w:proofErr w:type="spellEnd"/>
      <w:r w:rsidR="009826A0">
        <w:rPr>
          <w:rFonts w:eastAsia="Times New Roman"/>
          <w:color w:val="auto"/>
          <w:lang w:val="en-US"/>
        </w:rPr>
        <w:t xml:space="preserve"> </w:t>
      </w:r>
      <w:proofErr w:type="spellStart"/>
      <w:r w:rsidR="009826A0">
        <w:rPr>
          <w:rFonts w:eastAsia="Times New Roman"/>
          <w:color w:val="auto"/>
          <w:lang w:val="en-US"/>
        </w:rPr>
        <w:t>muda</w:t>
      </w:r>
      <w:proofErr w:type="spellEnd"/>
      <w:r w:rsidR="009826A0">
        <w:rPr>
          <w:rFonts w:eastAsia="Times New Roman"/>
          <w:color w:val="auto"/>
          <w:lang w:val="en-US"/>
        </w:rPr>
        <w:t xml:space="preserve"> </w:t>
      </w:r>
      <w:proofErr w:type="spellStart"/>
      <w:r w:rsidR="009826A0">
        <w:rPr>
          <w:rFonts w:eastAsia="Times New Roman"/>
          <w:color w:val="auto"/>
          <w:lang w:val="en-US"/>
        </w:rPr>
        <w:t>menuju</w:t>
      </w:r>
      <w:proofErr w:type="spellEnd"/>
      <w:r w:rsidR="009826A0">
        <w:rPr>
          <w:rFonts w:eastAsia="Times New Roman"/>
          <w:color w:val="auto"/>
          <w:lang w:val="en-US"/>
        </w:rPr>
        <w:t xml:space="preserve"> Indonesia </w:t>
      </w:r>
      <w:proofErr w:type="spellStart"/>
      <w:r w:rsidR="009826A0">
        <w:rPr>
          <w:rFonts w:eastAsia="Times New Roman"/>
          <w:color w:val="auto"/>
          <w:lang w:val="en-US"/>
        </w:rPr>
        <w:t>ramah</w:t>
      </w:r>
      <w:proofErr w:type="spellEnd"/>
      <w:r w:rsidR="009826A0">
        <w:rPr>
          <w:rFonts w:eastAsia="Times New Roman"/>
          <w:color w:val="auto"/>
          <w:lang w:val="en-US"/>
        </w:rPr>
        <w:t xml:space="preserve"> </w:t>
      </w:r>
      <w:proofErr w:type="spellStart"/>
      <w:r w:rsidR="009826A0">
        <w:rPr>
          <w:rFonts w:eastAsia="Times New Roman"/>
          <w:color w:val="auto"/>
          <w:lang w:val="en-US"/>
        </w:rPr>
        <w:t>lingkungan</w:t>
      </w:r>
      <w:proofErr w:type="spellEnd"/>
      <w:r>
        <w:rPr>
          <w:rFonts w:eastAsia="Times New Roman"/>
          <w:color w:val="auto"/>
          <w:lang w:val="en-US"/>
        </w:rPr>
        <w:t xml:space="preserve">. </w:t>
      </w:r>
      <w:proofErr w:type="spellStart"/>
      <w:r>
        <w:rPr>
          <w:rFonts w:eastAsia="Times New Roman"/>
          <w:color w:val="auto"/>
          <w:lang w:val="en-US"/>
        </w:rPr>
        <w:t>Dengan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adanya</w:t>
      </w:r>
      <w:proofErr w:type="spellEnd"/>
      <w:r w:rsidR="008A48E6">
        <w:rPr>
          <w:rFonts w:eastAsia="Times New Roman"/>
          <w:color w:val="auto"/>
          <w:lang w:val="en-US"/>
        </w:rPr>
        <w:t xml:space="preserve"> era </w:t>
      </w:r>
      <w:proofErr w:type="spellStart"/>
      <w:r w:rsidR="008A48E6">
        <w:rPr>
          <w:rFonts w:eastAsia="Times New Roman"/>
          <w:color w:val="auto"/>
          <w:lang w:val="en-US"/>
        </w:rPr>
        <w:t>industri</w:t>
      </w:r>
      <w:proofErr w:type="spellEnd"/>
      <w:r w:rsidR="008A48E6">
        <w:rPr>
          <w:rFonts w:eastAsia="Times New Roman"/>
          <w:color w:val="auto"/>
          <w:lang w:val="en-US"/>
        </w:rPr>
        <w:t xml:space="preserve"> 4.0, </w:t>
      </w:r>
      <w:proofErr w:type="spellStart"/>
      <w:r w:rsidR="008A48E6">
        <w:rPr>
          <w:rFonts w:eastAsia="Times New Roman"/>
          <w:color w:val="auto"/>
          <w:lang w:val="en-US"/>
        </w:rPr>
        <w:t>peran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generasi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muda</w:t>
      </w:r>
      <w:proofErr w:type="spellEnd"/>
      <w:r w:rsidR="008A48E6">
        <w:rPr>
          <w:rFonts w:eastAsia="Times New Roman"/>
          <w:color w:val="auto"/>
          <w:lang w:val="en-US"/>
        </w:rPr>
        <w:t xml:space="preserve"> juga </w:t>
      </w:r>
      <w:proofErr w:type="spellStart"/>
      <w:r w:rsidR="008A48E6">
        <w:rPr>
          <w:rFonts w:eastAsia="Times New Roman"/>
          <w:color w:val="auto"/>
          <w:lang w:val="en-US"/>
        </w:rPr>
        <w:t>dibutuhkan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dalam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turut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8A48E6">
        <w:rPr>
          <w:rFonts w:eastAsia="Times New Roman"/>
          <w:color w:val="auto"/>
          <w:lang w:val="en-US"/>
        </w:rPr>
        <w:t>membantu</w:t>
      </w:r>
      <w:proofErr w:type="spellEnd"/>
      <w:r w:rsidR="008A48E6">
        <w:rPr>
          <w:rFonts w:eastAsia="Times New Roman"/>
          <w:color w:val="auto"/>
          <w:lang w:val="en-US"/>
        </w:rPr>
        <w:t xml:space="preserve"> </w:t>
      </w:r>
      <w:proofErr w:type="spellStart"/>
      <w:r w:rsidR="00FC48FF">
        <w:rPr>
          <w:rFonts w:eastAsia="Times New Roman"/>
          <w:color w:val="auto"/>
          <w:lang w:val="en-US"/>
        </w:rPr>
        <w:t>tercapainya</w:t>
      </w:r>
      <w:proofErr w:type="spellEnd"/>
      <w:r w:rsidR="00FC48FF"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inovasi</w:t>
      </w:r>
      <w:proofErr w:type="spellEnd"/>
      <w:r w:rsidR="00FC48FF">
        <w:rPr>
          <w:rFonts w:eastAsia="Times New Roman"/>
          <w:color w:val="auto"/>
          <w:lang w:val="en-US"/>
        </w:rPr>
        <w:t xml:space="preserve">. </w:t>
      </w:r>
      <w:proofErr w:type="spellStart"/>
      <w:r w:rsidR="00182C5F" w:rsidRPr="00182C5F">
        <w:rPr>
          <w:rFonts w:eastAsia="Times New Roman"/>
          <w:color w:val="auto"/>
          <w:lang w:val="en-US"/>
        </w:rPr>
        <w:t>Generasi</w:t>
      </w:r>
      <w:proofErr w:type="spellEnd"/>
      <w:r w:rsidR="00182C5F" w:rsidRPr="00182C5F">
        <w:rPr>
          <w:rFonts w:eastAsia="Times New Roman"/>
          <w:color w:val="auto"/>
          <w:lang w:val="en-US"/>
        </w:rPr>
        <w:t xml:space="preserve"> Muda </w:t>
      </w:r>
      <w:proofErr w:type="spellStart"/>
      <w:r w:rsidR="00182C5F" w:rsidRPr="00182C5F">
        <w:rPr>
          <w:rFonts w:eastAsia="Times New Roman"/>
          <w:color w:val="auto"/>
          <w:lang w:val="en-US"/>
        </w:rPr>
        <w:t>harus</w:t>
      </w:r>
      <w:proofErr w:type="spellEnd"/>
      <w:r w:rsidR="00182C5F" w:rsidRPr="00182C5F">
        <w:rPr>
          <w:rFonts w:eastAsia="Times New Roman"/>
          <w:color w:val="auto"/>
          <w:lang w:val="en-US"/>
        </w:rPr>
        <w:t xml:space="preserve"> </w:t>
      </w:r>
      <w:proofErr w:type="spellStart"/>
      <w:r w:rsidR="00182C5F" w:rsidRPr="00182C5F">
        <w:rPr>
          <w:rFonts w:eastAsia="Times New Roman"/>
          <w:color w:val="auto"/>
          <w:lang w:val="en-US"/>
        </w:rPr>
        <w:t>mampu</w:t>
      </w:r>
      <w:proofErr w:type="spellEnd"/>
      <w:r w:rsidR="00182C5F" w:rsidRPr="00182C5F">
        <w:rPr>
          <w:rFonts w:eastAsia="Times New Roman"/>
          <w:color w:val="auto"/>
          <w:lang w:val="en-US"/>
        </w:rPr>
        <w:t xml:space="preserve"> </w:t>
      </w:r>
      <w:proofErr w:type="spellStart"/>
      <w:r w:rsidR="00182C5F" w:rsidRPr="00182C5F">
        <w:rPr>
          <w:rFonts w:eastAsia="Times New Roman"/>
          <w:color w:val="auto"/>
          <w:lang w:val="en-US"/>
        </w:rPr>
        <w:t>menjadi</w:t>
      </w:r>
      <w:proofErr w:type="spellEnd"/>
      <w:r w:rsidR="00182C5F" w:rsidRPr="00182C5F">
        <w:rPr>
          <w:rFonts w:eastAsia="Times New Roman"/>
          <w:color w:val="auto"/>
          <w:lang w:val="en-US"/>
        </w:rPr>
        <w:t xml:space="preserve"> </w:t>
      </w:r>
      <w:proofErr w:type="spellStart"/>
      <w:r w:rsidR="00182C5F" w:rsidRPr="00182C5F">
        <w:rPr>
          <w:rFonts w:eastAsia="Times New Roman"/>
          <w:color w:val="auto"/>
          <w:lang w:val="en-US"/>
        </w:rPr>
        <w:t>Sumber</w:t>
      </w:r>
      <w:proofErr w:type="spellEnd"/>
      <w:r w:rsidR="00182C5F" w:rsidRPr="00182C5F">
        <w:rPr>
          <w:rFonts w:eastAsia="Times New Roman"/>
          <w:color w:val="auto"/>
          <w:lang w:val="en-US"/>
        </w:rPr>
        <w:t xml:space="preserve"> </w:t>
      </w:r>
      <w:proofErr w:type="spellStart"/>
      <w:r w:rsidR="00182C5F" w:rsidRPr="00182C5F">
        <w:rPr>
          <w:rFonts w:eastAsia="Times New Roman"/>
          <w:color w:val="auto"/>
          <w:lang w:val="en-US"/>
        </w:rPr>
        <w:t>Daya</w:t>
      </w:r>
      <w:proofErr w:type="spellEnd"/>
      <w:r w:rsidR="00182C5F" w:rsidRPr="00182C5F">
        <w:rPr>
          <w:rFonts w:eastAsia="Times New Roman"/>
          <w:color w:val="auto"/>
          <w:lang w:val="en-US"/>
        </w:rPr>
        <w:t xml:space="preserve"> </w:t>
      </w:r>
      <w:proofErr w:type="spellStart"/>
      <w:r w:rsidR="00182C5F" w:rsidRPr="00182C5F">
        <w:rPr>
          <w:rFonts w:eastAsia="Times New Roman"/>
          <w:color w:val="auto"/>
          <w:lang w:val="en-US"/>
        </w:rPr>
        <w:t>Manusia</w:t>
      </w:r>
      <w:proofErr w:type="spellEnd"/>
      <w:r w:rsidR="00182C5F" w:rsidRPr="00182C5F">
        <w:rPr>
          <w:rFonts w:eastAsia="Times New Roman"/>
          <w:color w:val="auto"/>
          <w:lang w:val="en-US"/>
        </w:rPr>
        <w:t xml:space="preserve"> (SDM) yang </w:t>
      </w:r>
      <w:proofErr w:type="spellStart"/>
      <w:r w:rsidR="00182C5F" w:rsidRPr="00182C5F">
        <w:rPr>
          <w:rFonts w:eastAsia="Times New Roman"/>
          <w:color w:val="auto"/>
          <w:lang w:val="en-US"/>
        </w:rPr>
        <w:t>kreatif</w:t>
      </w:r>
      <w:proofErr w:type="spellEnd"/>
      <w:r w:rsidR="00182C5F" w:rsidRPr="00182C5F">
        <w:rPr>
          <w:rFonts w:eastAsia="Times New Roman"/>
          <w:color w:val="auto"/>
          <w:lang w:val="en-US"/>
        </w:rPr>
        <w:t xml:space="preserve"> </w:t>
      </w:r>
      <w:proofErr w:type="spellStart"/>
      <w:r w:rsidR="00182C5F" w:rsidRPr="00182C5F">
        <w:rPr>
          <w:rFonts w:eastAsia="Times New Roman"/>
          <w:color w:val="auto"/>
          <w:lang w:val="en-US"/>
        </w:rPr>
        <w:t>dan</w:t>
      </w:r>
      <w:proofErr w:type="spellEnd"/>
      <w:r w:rsidR="00182C5F" w:rsidRPr="00182C5F">
        <w:rPr>
          <w:rFonts w:eastAsia="Times New Roman"/>
          <w:color w:val="auto"/>
          <w:lang w:val="en-US"/>
        </w:rPr>
        <w:t xml:space="preserve"> </w:t>
      </w:r>
      <w:proofErr w:type="spellStart"/>
      <w:r w:rsidR="00182C5F" w:rsidRPr="00182C5F">
        <w:rPr>
          <w:rFonts w:eastAsia="Times New Roman"/>
          <w:color w:val="auto"/>
          <w:lang w:val="en-US"/>
        </w:rPr>
        <w:t>inovatif</w:t>
      </w:r>
      <w:proofErr w:type="spellEnd"/>
      <w:r w:rsidR="00182C5F" w:rsidRPr="00182C5F">
        <w:rPr>
          <w:rFonts w:eastAsia="Times New Roman"/>
          <w:color w:val="auto"/>
          <w:lang w:val="en-US"/>
        </w:rPr>
        <w:t xml:space="preserve"> </w:t>
      </w:r>
      <w:proofErr w:type="spellStart"/>
      <w:r w:rsidR="00182C5F" w:rsidRPr="00182C5F">
        <w:rPr>
          <w:rFonts w:eastAsia="Times New Roman"/>
          <w:color w:val="auto"/>
          <w:lang w:val="en-US"/>
        </w:rPr>
        <w:t>untuk</w:t>
      </w:r>
      <w:proofErr w:type="spellEnd"/>
      <w:r w:rsidR="00182C5F" w:rsidRPr="00182C5F">
        <w:rPr>
          <w:rFonts w:eastAsia="Times New Roman"/>
          <w:color w:val="auto"/>
          <w:lang w:val="en-US"/>
        </w:rPr>
        <w:t xml:space="preserve"> </w:t>
      </w:r>
      <w:proofErr w:type="spellStart"/>
      <w:r w:rsidR="009826A0">
        <w:rPr>
          <w:rFonts w:eastAsia="Times New Roman"/>
          <w:color w:val="auto"/>
          <w:lang w:val="en-US"/>
        </w:rPr>
        <w:t>mewujudkan</w:t>
      </w:r>
      <w:proofErr w:type="spellEnd"/>
      <w:r w:rsidR="009826A0">
        <w:rPr>
          <w:rFonts w:eastAsia="Times New Roman"/>
          <w:color w:val="auto"/>
          <w:lang w:val="en-US"/>
        </w:rPr>
        <w:t xml:space="preserve"> SDGs 2030</w:t>
      </w:r>
      <w:r w:rsidR="00182C5F" w:rsidRPr="00182C5F">
        <w:rPr>
          <w:rFonts w:eastAsia="Times New Roman"/>
          <w:color w:val="auto"/>
          <w:lang w:val="en-US"/>
        </w:rPr>
        <w:t>.</w:t>
      </w:r>
      <w:r w:rsidR="00AD63F6">
        <w:rPr>
          <w:rFonts w:eastAsia="Times New Roman"/>
          <w:color w:val="auto"/>
          <w:lang w:val="en-US"/>
        </w:rPr>
        <w:t xml:space="preserve"> </w:t>
      </w:r>
      <w:proofErr w:type="spellStart"/>
      <w:r w:rsidR="00AD63F6">
        <w:rPr>
          <w:rFonts w:eastAsia="Times New Roman"/>
          <w:color w:val="auto"/>
          <w:lang w:val="en-US"/>
        </w:rPr>
        <w:t>Adapun</w:t>
      </w:r>
      <w:proofErr w:type="spellEnd"/>
      <w:r w:rsidR="00AD63F6">
        <w:rPr>
          <w:rFonts w:eastAsia="Times New Roman"/>
          <w:color w:val="auto"/>
          <w:lang w:val="en-US"/>
        </w:rPr>
        <w:t xml:space="preserve"> </w:t>
      </w:r>
      <w:proofErr w:type="spellStart"/>
      <w:r w:rsidR="00AD63F6">
        <w:rPr>
          <w:rFonts w:eastAsia="Times New Roman"/>
          <w:color w:val="auto"/>
          <w:lang w:val="en-US"/>
        </w:rPr>
        <w:t>peran</w:t>
      </w:r>
      <w:proofErr w:type="spellEnd"/>
      <w:r w:rsidR="00AD63F6">
        <w:rPr>
          <w:rFonts w:eastAsia="Times New Roman"/>
          <w:color w:val="auto"/>
          <w:lang w:val="en-US"/>
        </w:rPr>
        <w:t xml:space="preserve"> yang </w:t>
      </w:r>
      <w:proofErr w:type="spellStart"/>
      <w:r w:rsidR="00AD63F6">
        <w:rPr>
          <w:rFonts w:eastAsia="Times New Roman"/>
          <w:color w:val="auto"/>
          <w:lang w:val="en-US"/>
        </w:rPr>
        <w:t>dapat</w:t>
      </w:r>
      <w:proofErr w:type="spellEnd"/>
      <w:r w:rsidR="00AD63F6"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dilakukan</w:t>
      </w:r>
      <w:proofErr w:type="spellEnd"/>
      <w:r>
        <w:rPr>
          <w:rFonts w:eastAsia="Times New Roman"/>
          <w:color w:val="auto"/>
          <w:lang w:val="en-US"/>
        </w:rPr>
        <w:t xml:space="preserve"> </w:t>
      </w:r>
      <w:proofErr w:type="spellStart"/>
      <w:r>
        <w:rPr>
          <w:rFonts w:eastAsia="Times New Roman"/>
          <w:color w:val="auto"/>
          <w:lang w:val="en-US"/>
        </w:rPr>
        <w:t>adalah</w:t>
      </w:r>
      <w:proofErr w:type="spellEnd"/>
      <w:r>
        <w:rPr>
          <w:rFonts w:eastAsia="Times New Roman"/>
          <w:color w:val="auto"/>
          <w:lang w:val="en-US"/>
        </w:rPr>
        <w:t>:</w:t>
      </w:r>
    </w:p>
    <w:p w14:paraId="65B10C3C" w14:textId="54497283" w:rsidR="00816471" w:rsidRPr="00182C5F" w:rsidRDefault="009826A0" w:rsidP="00182C5F">
      <w:pPr>
        <w:pStyle w:val="Default"/>
        <w:numPr>
          <w:ilvl w:val="1"/>
          <w:numId w:val="13"/>
        </w:numPr>
        <w:spacing w:line="360" w:lineRule="auto"/>
        <w:ind w:left="426" w:hanging="426"/>
        <w:rPr>
          <w:color w:val="auto"/>
        </w:rPr>
      </w:pPr>
      <w:proofErr w:type="spellStart"/>
      <w:r>
        <w:rPr>
          <w:color w:val="auto"/>
        </w:rPr>
        <w:t>Energi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Terbarukan</w:t>
      </w:r>
      <w:proofErr w:type="spellEnd"/>
      <w:r w:rsidR="00816471" w:rsidRPr="00182C5F">
        <w:rPr>
          <w:color w:val="auto"/>
        </w:rPr>
        <w:t xml:space="preserve">: </w:t>
      </w:r>
      <w:proofErr w:type="spellStart"/>
      <w:r w:rsidR="00816471" w:rsidRPr="00182C5F">
        <w:rPr>
          <w:color w:val="auto"/>
        </w:rPr>
        <w:t>Inovasi</w:t>
      </w:r>
      <w:proofErr w:type="spellEnd"/>
      <w:r w:rsidR="00816471" w:rsidRPr="00182C5F">
        <w:rPr>
          <w:color w:val="auto"/>
        </w:rPr>
        <w:t xml:space="preserve"> </w:t>
      </w:r>
      <w:proofErr w:type="spellStart"/>
      <w:r>
        <w:rPr>
          <w:color w:val="auto"/>
        </w:rPr>
        <w:t>energi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terbarukan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tepat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guna</w:t>
      </w:r>
      <w:proofErr w:type="spellEnd"/>
    </w:p>
    <w:p w14:paraId="542F57FA" w14:textId="7751B51E" w:rsidR="00816471" w:rsidRPr="00182C5F" w:rsidRDefault="009826A0" w:rsidP="00182C5F">
      <w:pPr>
        <w:pStyle w:val="Default"/>
        <w:numPr>
          <w:ilvl w:val="1"/>
          <w:numId w:val="13"/>
        </w:numPr>
        <w:spacing w:line="360" w:lineRule="auto"/>
        <w:ind w:left="426" w:hanging="426"/>
        <w:rPr>
          <w:color w:val="auto"/>
        </w:rPr>
      </w:pPr>
      <w:r>
        <w:rPr>
          <w:color w:val="auto"/>
        </w:rPr>
        <w:t>Pendidikan</w:t>
      </w:r>
      <w:r w:rsidR="00816471" w:rsidRPr="00182C5F">
        <w:rPr>
          <w:color w:val="auto"/>
        </w:rPr>
        <w:t xml:space="preserve">: </w:t>
      </w:r>
      <w:proofErr w:type="spellStart"/>
      <w:r>
        <w:rPr>
          <w:color w:val="auto"/>
        </w:rPr>
        <w:t>Inovasi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bidang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pendidikan</w:t>
      </w:r>
      <w:proofErr w:type="spellEnd"/>
    </w:p>
    <w:p w14:paraId="374EE72A" w14:textId="6D290122" w:rsidR="00816471" w:rsidRPr="00182C5F" w:rsidRDefault="00816471" w:rsidP="00182C5F">
      <w:pPr>
        <w:pStyle w:val="Default"/>
        <w:numPr>
          <w:ilvl w:val="1"/>
          <w:numId w:val="13"/>
        </w:numPr>
        <w:spacing w:line="360" w:lineRule="auto"/>
        <w:ind w:left="426" w:hanging="426"/>
        <w:rPr>
          <w:color w:val="auto"/>
        </w:rPr>
      </w:pPr>
      <w:proofErr w:type="spellStart"/>
      <w:r w:rsidRPr="00182C5F">
        <w:rPr>
          <w:color w:val="auto"/>
        </w:rPr>
        <w:t>Energi</w:t>
      </w:r>
      <w:proofErr w:type="spellEnd"/>
      <w:r w:rsidRPr="00182C5F">
        <w:rPr>
          <w:color w:val="auto"/>
        </w:rPr>
        <w:t xml:space="preserve"> </w:t>
      </w:r>
      <w:proofErr w:type="spellStart"/>
      <w:r w:rsidRPr="00182C5F">
        <w:rPr>
          <w:color w:val="auto"/>
        </w:rPr>
        <w:t>terbarukan</w:t>
      </w:r>
      <w:proofErr w:type="spellEnd"/>
      <w:r w:rsidRPr="00182C5F">
        <w:rPr>
          <w:color w:val="auto"/>
        </w:rPr>
        <w:t xml:space="preserve"> </w:t>
      </w:r>
      <w:proofErr w:type="spellStart"/>
      <w:r w:rsidRPr="00182C5F">
        <w:rPr>
          <w:color w:val="auto"/>
        </w:rPr>
        <w:t>dan</w:t>
      </w:r>
      <w:proofErr w:type="spellEnd"/>
      <w:r w:rsidRPr="00182C5F">
        <w:rPr>
          <w:color w:val="auto"/>
        </w:rPr>
        <w:t xml:space="preserve"> </w:t>
      </w:r>
      <w:proofErr w:type="spellStart"/>
      <w:r w:rsidRPr="00182C5F">
        <w:rPr>
          <w:color w:val="auto"/>
        </w:rPr>
        <w:t>tepat</w:t>
      </w:r>
      <w:proofErr w:type="spellEnd"/>
      <w:r w:rsidRPr="00182C5F">
        <w:rPr>
          <w:color w:val="auto"/>
        </w:rPr>
        <w:t xml:space="preserve"> </w:t>
      </w:r>
      <w:proofErr w:type="spellStart"/>
      <w:r w:rsidRPr="00182C5F">
        <w:rPr>
          <w:color w:val="auto"/>
        </w:rPr>
        <w:t>guna</w:t>
      </w:r>
      <w:proofErr w:type="spellEnd"/>
      <w:r w:rsidRPr="00182C5F">
        <w:rPr>
          <w:color w:val="auto"/>
        </w:rPr>
        <w:t xml:space="preserve"> </w:t>
      </w:r>
    </w:p>
    <w:p w14:paraId="69070BD3" w14:textId="056FDCB4" w:rsidR="00816471" w:rsidRPr="00182C5F" w:rsidRDefault="009826A0" w:rsidP="00182C5F">
      <w:pPr>
        <w:pStyle w:val="Default"/>
        <w:numPr>
          <w:ilvl w:val="1"/>
          <w:numId w:val="13"/>
        </w:numPr>
        <w:spacing w:line="360" w:lineRule="auto"/>
        <w:ind w:left="426" w:hanging="426"/>
        <w:rPr>
          <w:color w:val="auto"/>
        </w:rPr>
      </w:pPr>
      <w:proofErr w:type="spellStart"/>
      <w:r>
        <w:rPr>
          <w:color w:val="auto"/>
        </w:rPr>
        <w:t>Kesehatan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Lingkungan</w:t>
      </w:r>
      <w:proofErr w:type="spellEnd"/>
      <w:r w:rsidR="00816471" w:rsidRPr="00182C5F">
        <w:rPr>
          <w:color w:val="auto"/>
        </w:rPr>
        <w:t xml:space="preserve">: </w:t>
      </w:r>
      <w:proofErr w:type="spellStart"/>
      <w:r w:rsidR="00816471" w:rsidRPr="00182C5F">
        <w:rPr>
          <w:color w:val="auto"/>
        </w:rPr>
        <w:t>Konservasi</w:t>
      </w:r>
      <w:proofErr w:type="spellEnd"/>
      <w:r w:rsidR="00816471" w:rsidRPr="00182C5F">
        <w:rPr>
          <w:color w:val="auto"/>
        </w:rPr>
        <w:t xml:space="preserve"> </w:t>
      </w:r>
      <w:proofErr w:type="spellStart"/>
      <w:r w:rsidR="00816471" w:rsidRPr="00182C5F">
        <w:rPr>
          <w:color w:val="auto"/>
        </w:rPr>
        <w:t>lingkungan</w:t>
      </w:r>
      <w:proofErr w:type="spellEnd"/>
      <w:r w:rsidR="00816471" w:rsidRPr="00182C5F">
        <w:rPr>
          <w:color w:val="auto"/>
        </w:rPr>
        <w:t xml:space="preserve"> </w:t>
      </w:r>
      <w:proofErr w:type="spellStart"/>
      <w:r w:rsidR="00816471" w:rsidRPr="00182C5F">
        <w:rPr>
          <w:color w:val="auto"/>
        </w:rPr>
        <w:t>jangka</w:t>
      </w:r>
      <w:proofErr w:type="spellEnd"/>
      <w:r w:rsidR="00816471" w:rsidRPr="00182C5F">
        <w:rPr>
          <w:color w:val="auto"/>
        </w:rPr>
        <w:t xml:space="preserve"> </w:t>
      </w:r>
      <w:proofErr w:type="spellStart"/>
      <w:r w:rsidR="00816471" w:rsidRPr="00182C5F">
        <w:rPr>
          <w:color w:val="auto"/>
        </w:rPr>
        <w:t>panjang</w:t>
      </w:r>
      <w:proofErr w:type="spellEnd"/>
      <w:r w:rsidR="00816471" w:rsidRPr="00182C5F">
        <w:rPr>
          <w:color w:val="auto"/>
        </w:rPr>
        <w:t xml:space="preserve"> </w:t>
      </w:r>
    </w:p>
    <w:p w14:paraId="6F7701EF" w14:textId="77777777" w:rsidR="009826A0" w:rsidRDefault="009826A0" w:rsidP="00182C5F">
      <w:pPr>
        <w:pStyle w:val="Default"/>
        <w:numPr>
          <w:ilvl w:val="1"/>
          <w:numId w:val="13"/>
        </w:numPr>
        <w:spacing w:line="360" w:lineRule="auto"/>
        <w:ind w:left="426" w:hanging="426"/>
        <w:rPr>
          <w:color w:val="auto"/>
        </w:rPr>
      </w:pPr>
      <w:proofErr w:type="spellStart"/>
      <w:r>
        <w:rPr>
          <w:color w:val="auto"/>
        </w:rPr>
        <w:t>Pengelolaan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Limbah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Teknologi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pengolahan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ramah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lingkungan</w:t>
      </w:r>
      <w:proofErr w:type="spellEnd"/>
    </w:p>
    <w:p w14:paraId="4E5D8820" w14:textId="4ABE034E" w:rsidR="00816471" w:rsidRPr="00182C5F" w:rsidRDefault="009826A0" w:rsidP="00182C5F">
      <w:pPr>
        <w:pStyle w:val="Default"/>
        <w:numPr>
          <w:ilvl w:val="1"/>
          <w:numId w:val="13"/>
        </w:numPr>
        <w:spacing w:line="360" w:lineRule="auto"/>
        <w:ind w:left="426" w:hanging="426"/>
        <w:rPr>
          <w:color w:val="auto"/>
        </w:rPr>
      </w:pPr>
      <w:proofErr w:type="spellStart"/>
      <w:r>
        <w:rPr>
          <w:color w:val="auto"/>
        </w:rPr>
        <w:t>Inovasi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Teknologi</w:t>
      </w:r>
      <w:proofErr w:type="spellEnd"/>
      <w:r w:rsidR="00816471" w:rsidRPr="00182C5F">
        <w:rPr>
          <w:color w:val="auto"/>
        </w:rPr>
        <w:t xml:space="preserve"> </w:t>
      </w:r>
    </w:p>
    <w:p w14:paraId="126D7EF9" w14:textId="77777777" w:rsidR="006D32E9" w:rsidRPr="00816471" w:rsidRDefault="006D32E9" w:rsidP="00182C5F">
      <w:pPr>
        <w:spacing w:line="360" w:lineRule="auto"/>
        <w:ind w:right="4" w:firstLine="426"/>
        <w:jc w:val="both"/>
        <w:rPr>
          <w:rFonts w:cs="Times New Roman"/>
          <w:sz w:val="24"/>
          <w:highlight w:val="white"/>
        </w:rPr>
      </w:pPr>
    </w:p>
    <w:p w14:paraId="38E86634" w14:textId="50AAF5BC" w:rsidR="006650CA" w:rsidRPr="00816471" w:rsidRDefault="006650CA" w:rsidP="006650CA">
      <w:pPr>
        <w:numPr>
          <w:ilvl w:val="0"/>
          <w:numId w:val="1"/>
        </w:numPr>
        <w:spacing w:line="360" w:lineRule="auto"/>
        <w:ind w:left="540" w:hanging="540"/>
        <w:jc w:val="both"/>
        <w:rPr>
          <w:rFonts w:cs="Times New Roman"/>
          <w:b/>
          <w:sz w:val="24"/>
          <w:szCs w:val="22"/>
        </w:rPr>
      </w:pPr>
      <w:r w:rsidRPr="00816471">
        <w:rPr>
          <w:rFonts w:cs="Times New Roman"/>
          <w:b/>
          <w:sz w:val="24"/>
          <w:szCs w:val="22"/>
        </w:rPr>
        <w:t>TUJUAN KEGIATAN</w:t>
      </w:r>
      <w:r w:rsidR="006025BE">
        <w:rPr>
          <w:rFonts w:cs="Times New Roman"/>
          <w:b/>
          <w:sz w:val="24"/>
          <w:szCs w:val="22"/>
        </w:rPr>
        <w:t xml:space="preserve"> </w:t>
      </w:r>
      <w:r w:rsidR="006025BE" w:rsidRPr="006025BE">
        <w:rPr>
          <w:rFonts w:cs="Times New Roman"/>
          <w:b/>
          <w:sz w:val="24"/>
          <w:szCs w:val="24"/>
          <w:highlight w:val="yellow"/>
        </w:rPr>
        <w:t>(</w:t>
      </w:r>
      <w:proofErr w:type="spellStart"/>
      <w:r w:rsidR="00073BF6">
        <w:rPr>
          <w:rFonts w:cs="Times New Roman"/>
          <w:b/>
          <w:sz w:val="24"/>
          <w:szCs w:val="24"/>
          <w:highlight w:val="yellow"/>
        </w:rPr>
        <w:t>Harap</w:t>
      </w:r>
      <w:proofErr w:type="spellEnd"/>
      <w:r w:rsidR="00073BF6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073BF6">
        <w:rPr>
          <w:rFonts w:cs="Times New Roman"/>
          <w:b/>
          <w:sz w:val="24"/>
          <w:szCs w:val="24"/>
          <w:highlight w:val="yellow"/>
        </w:rPr>
        <w:t>disesuaikan</w:t>
      </w:r>
      <w:proofErr w:type="spellEnd"/>
      <w:r w:rsidR="006025BE" w:rsidRPr="006025BE">
        <w:rPr>
          <w:rFonts w:cs="Times New Roman"/>
          <w:b/>
          <w:sz w:val="24"/>
          <w:szCs w:val="24"/>
          <w:highlight w:val="yellow"/>
        </w:rPr>
        <w:t>)</w:t>
      </w:r>
    </w:p>
    <w:p w14:paraId="46A5AF6F" w14:textId="186D48D1" w:rsidR="006650CA" w:rsidRPr="00816471" w:rsidRDefault="006650CA" w:rsidP="006650CA">
      <w:pPr>
        <w:spacing w:line="360" w:lineRule="auto"/>
        <w:ind w:firstLine="540"/>
        <w:jc w:val="both"/>
        <w:rPr>
          <w:rFonts w:cs="Times New Roman"/>
          <w:sz w:val="24"/>
          <w:szCs w:val="22"/>
        </w:rPr>
      </w:pPr>
      <w:proofErr w:type="spellStart"/>
      <w:r w:rsidRPr="00816471">
        <w:rPr>
          <w:rFonts w:cs="Times New Roman"/>
          <w:sz w:val="24"/>
          <w:szCs w:val="22"/>
        </w:rPr>
        <w:t>Tujuan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pendelegasian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tim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dalam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kompetisi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r w:rsidR="009826A0" w:rsidRPr="00266377">
        <w:rPr>
          <w:rFonts w:cs="Times New Roman"/>
          <w:sz w:val="24"/>
          <w:szCs w:val="22"/>
          <w:highlight w:val="yellow"/>
        </w:rPr>
        <w:t xml:space="preserve">LKTIN </w:t>
      </w:r>
      <w:proofErr w:type="spellStart"/>
      <w:r w:rsidR="009826A0" w:rsidRPr="00266377">
        <w:rPr>
          <w:rFonts w:cs="Times New Roman"/>
          <w:sz w:val="24"/>
          <w:szCs w:val="22"/>
          <w:highlight w:val="yellow"/>
        </w:rPr>
        <w:t>CeC</w:t>
      </w:r>
      <w:proofErr w:type="spellEnd"/>
      <w:r w:rsidR="009826A0" w:rsidRPr="00266377">
        <w:rPr>
          <w:rFonts w:cs="Times New Roman"/>
          <w:sz w:val="24"/>
          <w:szCs w:val="22"/>
          <w:highlight w:val="yellow"/>
        </w:rPr>
        <w:t xml:space="preserve"> 2020</w:t>
      </w:r>
      <w:r w:rsidR="00266377">
        <w:rPr>
          <w:rFonts w:cs="Times New Roman"/>
          <w:sz w:val="24"/>
          <w:szCs w:val="22"/>
          <w:highlight w:val="yellow"/>
        </w:rPr>
        <w:t xml:space="preserve"> </w:t>
      </w:r>
      <w:r w:rsidR="00266377" w:rsidRPr="00266377">
        <w:rPr>
          <w:rFonts w:cs="Times New Roman"/>
          <w:b/>
          <w:sz w:val="24"/>
          <w:szCs w:val="22"/>
          <w:highlight w:val="yellow"/>
        </w:rPr>
        <w:t>(</w:t>
      </w:r>
      <w:proofErr w:type="spellStart"/>
      <w:r w:rsidR="00266377" w:rsidRPr="00266377">
        <w:rPr>
          <w:rFonts w:cs="Times New Roman"/>
          <w:b/>
          <w:sz w:val="24"/>
          <w:szCs w:val="22"/>
          <w:highlight w:val="yellow"/>
        </w:rPr>
        <w:t>harap</w:t>
      </w:r>
      <w:proofErr w:type="spellEnd"/>
      <w:r w:rsidR="00266377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266377" w:rsidRPr="00266377">
        <w:rPr>
          <w:rFonts w:cs="Times New Roman"/>
          <w:b/>
          <w:sz w:val="24"/>
          <w:szCs w:val="22"/>
          <w:highlight w:val="yellow"/>
        </w:rPr>
        <w:t>diubah</w:t>
      </w:r>
      <w:proofErr w:type="spellEnd"/>
      <w:r w:rsidR="00266377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266377" w:rsidRPr="00266377">
        <w:rPr>
          <w:rFonts w:cs="Times New Roman"/>
          <w:b/>
          <w:sz w:val="24"/>
          <w:szCs w:val="22"/>
          <w:highlight w:val="yellow"/>
        </w:rPr>
        <w:t>sesuai</w:t>
      </w:r>
      <w:proofErr w:type="spellEnd"/>
      <w:r w:rsidR="00266377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266377" w:rsidRPr="00266377">
        <w:rPr>
          <w:rFonts w:cs="Times New Roman"/>
          <w:b/>
          <w:sz w:val="24"/>
          <w:szCs w:val="22"/>
          <w:highlight w:val="yellow"/>
        </w:rPr>
        <w:t>dengan</w:t>
      </w:r>
      <w:proofErr w:type="spellEnd"/>
      <w:r w:rsidR="00266377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266377" w:rsidRPr="00266377">
        <w:rPr>
          <w:rFonts w:cs="Times New Roman"/>
          <w:b/>
          <w:sz w:val="24"/>
          <w:szCs w:val="22"/>
          <w:highlight w:val="yellow"/>
        </w:rPr>
        <w:t>nama</w:t>
      </w:r>
      <w:proofErr w:type="spellEnd"/>
      <w:r w:rsidR="00266377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266377" w:rsidRPr="00266377">
        <w:rPr>
          <w:rFonts w:cs="Times New Roman"/>
          <w:b/>
          <w:sz w:val="24"/>
          <w:szCs w:val="22"/>
          <w:highlight w:val="yellow"/>
        </w:rPr>
        <w:t>lomba</w:t>
      </w:r>
      <w:proofErr w:type="spellEnd"/>
      <w:r w:rsidR="00266377" w:rsidRPr="00266377">
        <w:rPr>
          <w:rFonts w:cs="Times New Roman"/>
          <w:b/>
          <w:sz w:val="24"/>
          <w:szCs w:val="22"/>
          <w:highlight w:val="yellow"/>
        </w:rPr>
        <w:t>)</w:t>
      </w:r>
      <w:r w:rsidR="009826A0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adalah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sebagai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berikut</w:t>
      </w:r>
      <w:proofErr w:type="spellEnd"/>
      <w:r w:rsidRPr="00816471">
        <w:rPr>
          <w:rFonts w:cs="Times New Roman"/>
          <w:sz w:val="24"/>
          <w:szCs w:val="22"/>
        </w:rPr>
        <w:t>:</w:t>
      </w:r>
    </w:p>
    <w:p w14:paraId="5D48074B" w14:textId="77777777" w:rsidR="006650CA" w:rsidRPr="00816471" w:rsidRDefault="006650CA" w:rsidP="006650CA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rFonts w:cs="Times New Roman"/>
          <w:sz w:val="24"/>
          <w:szCs w:val="22"/>
        </w:rPr>
      </w:pPr>
      <w:proofErr w:type="spellStart"/>
      <w:r w:rsidRPr="00816471">
        <w:rPr>
          <w:rFonts w:cs="Times New Roman"/>
          <w:sz w:val="24"/>
          <w:szCs w:val="22"/>
        </w:rPr>
        <w:t>Untuk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r w:rsidRPr="00816471">
        <w:rPr>
          <w:rFonts w:cs="Times New Roman"/>
          <w:sz w:val="24"/>
          <w:szCs w:val="22"/>
          <w:lang w:val="id-ID"/>
        </w:rPr>
        <w:t xml:space="preserve">membawa nama Teknik Industri Universitas </w:t>
      </w:r>
      <w:proofErr w:type="spellStart"/>
      <w:r w:rsidRPr="00816471">
        <w:rPr>
          <w:rFonts w:cs="Times New Roman"/>
          <w:sz w:val="24"/>
          <w:szCs w:val="22"/>
          <w:lang w:val="id-ID"/>
        </w:rPr>
        <w:t>Brawijaya</w:t>
      </w:r>
      <w:proofErr w:type="spellEnd"/>
      <w:r w:rsidRPr="00816471">
        <w:rPr>
          <w:rFonts w:cs="Times New Roman"/>
          <w:sz w:val="24"/>
          <w:szCs w:val="22"/>
        </w:rPr>
        <w:t>.</w:t>
      </w:r>
    </w:p>
    <w:p w14:paraId="2F4CBD83" w14:textId="338F3785" w:rsidR="006650CA" w:rsidRPr="00816471" w:rsidRDefault="006650CA" w:rsidP="006650CA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rFonts w:cs="Times New Roman"/>
          <w:sz w:val="24"/>
          <w:szCs w:val="22"/>
        </w:rPr>
      </w:pPr>
      <w:proofErr w:type="spellStart"/>
      <w:r w:rsidRPr="00816471">
        <w:rPr>
          <w:rFonts w:cs="Times New Roman"/>
          <w:sz w:val="24"/>
          <w:szCs w:val="22"/>
        </w:rPr>
        <w:lastRenderedPageBreak/>
        <w:t>Untuk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r w:rsidRPr="00816471">
        <w:rPr>
          <w:rFonts w:cs="Times New Roman"/>
          <w:sz w:val="24"/>
          <w:szCs w:val="22"/>
          <w:lang w:val="id-ID"/>
        </w:rPr>
        <w:t>melatih mahasiswa agar lebih aktif dalam mengikuti kompetisi-kompetisi yang diadakan di seluruh Indonesia</w:t>
      </w:r>
      <w:r w:rsidR="00266377">
        <w:rPr>
          <w:rFonts w:cs="Times New Roman"/>
          <w:sz w:val="24"/>
          <w:szCs w:val="22"/>
        </w:rPr>
        <w:t>.</w:t>
      </w:r>
    </w:p>
    <w:p w14:paraId="2E0F0855" w14:textId="03E2BE5C" w:rsidR="006650CA" w:rsidRPr="00816471" w:rsidRDefault="006650CA" w:rsidP="006650CA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rFonts w:cs="Times New Roman"/>
          <w:sz w:val="24"/>
          <w:szCs w:val="22"/>
        </w:rPr>
      </w:pPr>
      <w:proofErr w:type="spellStart"/>
      <w:r w:rsidRPr="00816471">
        <w:rPr>
          <w:rFonts w:cs="Times New Roman"/>
          <w:sz w:val="24"/>
          <w:szCs w:val="22"/>
        </w:rPr>
        <w:t>Untuk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memberikan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pemikiran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inovasi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="000F5A8B" w:rsidRPr="00816471">
        <w:rPr>
          <w:rFonts w:cs="Times New Roman"/>
          <w:sz w:val="24"/>
          <w:szCs w:val="22"/>
        </w:rPr>
        <w:t>teknologi</w:t>
      </w:r>
      <w:proofErr w:type="spellEnd"/>
      <w:r w:rsidR="000F5A8B" w:rsidRPr="00816471">
        <w:rPr>
          <w:rFonts w:cs="Times New Roman"/>
          <w:sz w:val="24"/>
          <w:szCs w:val="22"/>
        </w:rPr>
        <w:t xml:space="preserve"> </w:t>
      </w:r>
      <w:proofErr w:type="spellStart"/>
      <w:r w:rsidR="009826A0">
        <w:rPr>
          <w:rFonts w:cs="Times New Roman"/>
          <w:sz w:val="24"/>
          <w:szCs w:val="22"/>
        </w:rPr>
        <w:t>ramah</w:t>
      </w:r>
      <w:proofErr w:type="spellEnd"/>
      <w:r w:rsidR="009826A0">
        <w:rPr>
          <w:rFonts w:cs="Times New Roman"/>
          <w:sz w:val="24"/>
          <w:szCs w:val="22"/>
        </w:rPr>
        <w:t xml:space="preserve"> </w:t>
      </w:r>
      <w:proofErr w:type="spellStart"/>
      <w:r w:rsidR="009826A0">
        <w:rPr>
          <w:rFonts w:cs="Times New Roman"/>
          <w:sz w:val="24"/>
          <w:szCs w:val="22"/>
        </w:rPr>
        <w:t>lingkungan</w:t>
      </w:r>
      <w:proofErr w:type="spellEnd"/>
      <w:r w:rsidR="000F5A8B" w:rsidRPr="00816471">
        <w:rPr>
          <w:rFonts w:cs="Times New Roman"/>
          <w:sz w:val="24"/>
          <w:szCs w:val="22"/>
        </w:rPr>
        <w:t xml:space="preserve">. </w:t>
      </w:r>
    </w:p>
    <w:p w14:paraId="32D91D91" w14:textId="6FE17242" w:rsidR="00CB25D6" w:rsidRDefault="006650CA" w:rsidP="000F5A8B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rFonts w:cs="Times New Roman"/>
          <w:sz w:val="24"/>
          <w:szCs w:val="22"/>
        </w:rPr>
      </w:pPr>
      <w:proofErr w:type="spellStart"/>
      <w:r w:rsidRPr="00816471">
        <w:rPr>
          <w:rFonts w:cs="Times New Roman"/>
          <w:sz w:val="24"/>
          <w:szCs w:val="22"/>
        </w:rPr>
        <w:t>Untuk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mengasah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i/>
          <w:sz w:val="24"/>
          <w:szCs w:val="22"/>
        </w:rPr>
        <w:t>hardskill</w:t>
      </w:r>
      <w:proofErr w:type="spellEnd"/>
      <w:r w:rsidRPr="00816471">
        <w:rPr>
          <w:rFonts w:cs="Times New Roman"/>
          <w:sz w:val="24"/>
          <w:szCs w:val="22"/>
        </w:rPr>
        <w:t xml:space="preserve">, </w:t>
      </w:r>
      <w:proofErr w:type="spellStart"/>
      <w:r w:rsidRPr="00816471">
        <w:rPr>
          <w:rFonts w:cs="Times New Roman"/>
          <w:i/>
          <w:sz w:val="24"/>
          <w:szCs w:val="22"/>
        </w:rPr>
        <w:t>softskill</w:t>
      </w:r>
      <w:proofErr w:type="spellEnd"/>
      <w:r w:rsidRPr="00816471">
        <w:rPr>
          <w:rFonts w:cs="Times New Roman"/>
          <w:sz w:val="24"/>
          <w:szCs w:val="22"/>
        </w:rPr>
        <w:t xml:space="preserve">, </w:t>
      </w:r>
      <w:proofErr w:type="spellStart"/>
      <w:r w:rsidRPr="00816471">
        <w:rPr>
          <w:rFonts w:cs="Times New Roman"/>
          <w:sz w:val="24"/>
          <w:szCs w:val="22"/>
        </w:rPr>
        <w:t>dan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kemampuan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analisis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mahasiswa</w:t>
      </w:r>
      <w:proofErr w:type="spellEnd"/>
      <w:r w:rsidRPr="00816471">
        <w:rPr>
          <w:rFonts w:cs="Times New Roman"/>
          <w:sz w:val="24"/>
          <w:szCs w:val="22"/>
        </w:rPr>
        <w:t xml:space="preserve"> Teknik </w:t>
      </w:r>
      <w:proofErr w:type="spellStart"/>
      <w:r w:rsidRPr="00816471">
        <w:rPr>
          <w:rFonts w:cs="Times New Roman"/>
          <w:sz w:val="24"/>
          <w:szCs w:val="22"/>
        </w:rPr>
        <w:t>Industri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Universitas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Brawijaya</w:t>
      </w:r>
      <w:proofErr w:type="spellEnd"/>
      <w:r w:rsidRPr="00816471">
        <w:rPr>
          <w:rFonts w:cs="Times New Roman"/>
          <w:sz w:val="24"/>
          <w:szCs w:val="22"/>
        </w:rPr>
        <w:t>.</w:t>
      </w:r>
    </w:p>
    <w:p w14:paraId="36E94377" w14:textId="77777777" w:rsidR="005961CB" w:rsidRPr="00941B31" w:rsidRDefault="005961CB" w:rsidP="005961CB">
      <w:pPr>
        <w:pStyle w:val="ListParagraph"/>
        <w:spacing w:line="360" w:lineRule="auto"/>
        <w:ind w:left="567"/>
        <w:contextualSpacing/>
        <w:jc w:val="both"/>
        <w:rPr>
          <w:rFonts w:cs="Times New Roman"/>
          <w:sz w:val="24"/>
          <w:szCs w:val="22"/>
        </w:rPr>
      </w:pPr>
    </w:p>
    <w:p w14:paraId="431C54DF" w14:textId="06CB6B4D" w:rsidR="006650CA" w:rsidRPr="00816471" w:rsidRDefault="006650CA" w:rsidP="006650CA">
      <w:pPr>
        <w:pStyle w:val="ListParagraph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cs="Times New Roman"/>
          <w:sz w:val="24"/>
          <w:szCs w:val="22"/>
        </w:rPr>
      </w:pPr>
      <w:r w:rsidRPr="0081647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1D1C8FB" wp14:editId="281809D2">
                <wp:simplePos x="0" y="0"/>
                <wp:positionH relativeFrom="rightMargin">
                  <wp:posOffset>6593840</wp:posOffset>
                </wp:positionH>
                <wp:positionV relativeFrom="margin">
                  <wp:posOffset>3105150</wp:posOffset>
                </wp:positionV>
                <wp:extent cx="992505" cy="374650"/>
                <wp:effectExtent l="19050" t="19050" r="1714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74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ACCAAF" w14:textId="77777777" w:rsidR="00AA7BAE" w:rsidRDefault="00AA7BAE" w:rsidP="006650CA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</w:pPr>
                            <w:proofErr w:type="spellStart"/>
                            <w:r>
                              <w:t>Halaman</w:t>
                            </w:r>
                            <w:proofErr w:type="spellEnd"/>
                            <w:r>
                              <w:t xml:space="preserve"> |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1D1C8FB" id="Rectangle 4" o:spid="_x0000_s1026" style="position:absolute;left:0;text-align:left;margin-left:519.2pt;margin-top:244.5pt;width:78.15pt;height:29.5pt;z-index:251665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" o:allowincell="f" fillcolor="white [3201]" strokecolor="#4bacc6 [3208]" strokeweight="2.5pt">
                <v:shadow color="#868686"/>
                <v:textbox inset="0,,0">
                  <w:txbxContent>
                    <w:p w14:paraId="0DACCAAF" w14:textId="77777777" w:rsidR="00AA7BAE" w:rsidRDefault="00AA7BAE" w:rsidP="006650CA">
                      <w:pPr>
                        <w:pBdr>
                          <w:top w:val="single" w:sz="4" w:space="1" w:color="D8D8D8" w:themeColor="background1" w:themeShade="D8"/>
                        </w:pBdr>
                      </w:pPr>
                      <w:r>
                        <w:t xml:space="preserve">Halaman |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16471">
        <w:rPr>
          <w:rFonts w:cs="Times New Roman"/>
          <w:b/>
          <w:sz w:val="24"/>
          <w:szCs w:val="22"/>
        </w:rPr>
        <w:t>JENIS KEGIATAN</w:t>
      </w:r>
      <w:r w:rsidR="00766C53">
        <w:rPr>
          <w:rFonts w:cs="Times New Roman"/>
          <w:b/>
          <w:sz w:val="24"/>
          <w:szCs w:val="22"/>
        </w:rPr>
        <w:t xml:space="preserve"> </w:t>
      </w:r>
      <w:r w:rsidR="00766C53" w:rsidRPr="006025BE">
        <w:rPr>
          <w:rFonts w:cs="Times New Roman"/>
          <w:b/>
          <w:sz w:val="24"/>
          <w:szCs w:val="24"/>
          <w:highlight w:val="yellow"/>
        </w:rPr>
        <w:t>(</w:t>
      </w:r>
      <w:proofErr w:type="spellStart"/>
      <w:r w:rsidR="00766C53" w:rsidRPr="006025BE">
        <w:rPr>
          <w:rFonts w:cs="Times New Roman"/>
          <w:b/>
          <w:sz w:val="24"/>
          <w:szCs w:val="24"/>
          <w:highlight w:val="yellow"/>
        </w:rPr>
        <w:t>Disesuaikan</w:t>
      </w:r>
      <w:proofErr w:type="spellEnd"/>
      <w:r w:rsidR="00766C53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766C53" w:rsidRPr="006025BE">
        <w:rPr>
          <w:rFonts w:cs="Times New Roman"/>
          <w:b/>
          <w:sz w:val="24"/>
          <w:szCs w:val="24"/>
          <w:highlight w:val="yellow"/>
        </w:rPr>
        <w:t>dengan</w:t>
      </w:r>
      <w:proofErr w:type="spellEnd"/>
      <w:r w:rsidR="00766C53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766C53">
        <w:rPr>
          <w:rFonts w:cs="Times New Roman"/>
          <w:b/>
          <w:sz w:val="24"/>
          <w:szCs w:val="24"/>
          <w:highlight w:val="yellow"/>
        </w:rPr>
        <w:t>jenis</w:t>
      </w:r>
      <w:proofErr w:type="spellEnd"/>
      <w:r w:rsidR="00766C53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766C53">
        <w:rPr>
          <w:rFonts w:cs="Times New Roman"/>
          <w:b/>
          <w:sz w:val="24"/>
          <w:szCs w:val="24"/>
          <w:highlight w:val="yellow"/>
        </w:rPr>
        <w:t>tahapan</w:t>
      </w:r>
      <w:proofErr w:type="spellEnd"/>
      <w:r w:rsidR="00766C53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766C53" w:rsidRPr="006025BE">
        <w:rPr>
          <w:rFonts w:cs="Times New Roman"/>
          <w:b/>
          <w:sz w:val="24"/>
          <w:szCs w:val="24"/>
          <w:highlight w:val="yellow"/>
        </w:rPr>
        <w:t>lomba</w:t>
      </w:r>
      <w:proofErr w:type="spellEnd"/>
      <w:r w:rsidR="00766C53" w:rsidRPr="006025BE">
        <w:rPr>
          <w:rFonts w:cs="Times New Roman"/>
          <w:b/>
          <w:sz w:val="24"/>
          <w:szCs w:val="24"/>
          <w:highlight w:val="yellow"/>
        </w:rPr>
        <w:t>)</w:t>
      </w:r>
    </w:p>
    <w:p w14:paraId="30F0C6D4" w14:textId="5253C931" w:rsidR="006650CA" w:rsidRPr="00816471" w:rsidRDefault="006650CA" w:rsidP="006650CA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4"/>
          <w:szCs w:val="22"/>
        </w:rPr>
      </w:pPr>
      <w:r w:rsidRPr="00816471">
        <w:rPr>
          <w:rFonts w:cs="Times New Roman"/>
          <w:sz w:val="24"/>
          <w:szCs w:val="22"/>
          <w:lang w:val="id-ID"/>
        </w:rPr>
        <w:t>Kompetisi ini merupakan kompetisi</w:t>
      </w:r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eastAsiaTheme="minorHAnsi" w:cs="Times New Roman"/>
          <w:sz w:val="24"/>
          <w:szCs w:val="22"/>
        </w:rPr>
        <w:t>antar</w:t>
      </w:r>
      <w:proofErr w:type="spellEnd"/>
      <w:r w:rsidRPr="00816471">
        <w:rPr>
          <w:rFonts w:eastAsiaTheme="minorHAnsi" w:cs="Times New Roman"/>
          <w:sz w:val="24"/>
          <w:szCs w:val="22"/>
        </w:rPr>
        <w:t xml:space="preserve"> </w:t>
      </w:r>
      <w:proofErr w:type="spellStart"/>
      <w:r w:rsidRPr="00816471">
        <w:rPr>
          <w:rFonts w:eastAsiaTheme="minorHAnsi" w:cs="Times New Roman"/>
          <w:sz w:val="24"/>
          <w:szCs w:val="22"/>
        </w:rPr>
        <w:t>mahasiswa</w:t>
      </w:r>
      <w:proofErr w:type="spellEnd"/>
      <w:r w:rsidRPr="00816471">
        <w:rPr>
          <w:rFonts w:eastAsiaTheme="minorHAnsi" w:cs="Times New Roman"/>
          <w:sz w:val="24"/>
          <w:szCs w:val="22"/>
        </w:rPr>
        <w:t xml:space="preserve"> se-Indonesia </w:t>
      </w:r>
      <w:proofErr w:type="spellStart"/>
      <w:r w:rsidRPr="00816471">
        <w:rPr>
          <w:rFonts w:eastAsiaTheme="minorHAnsi" w:cs="Times New Roman"/>
          <w:sz w:val="24"/>
          <w:szCs w:val="22"/>
        </w:rPr>
        <w:t>untuk</w:t>
      </w:r>
      <w:proofErr w:type="spellEnd"/>
      <w:r w:rsidRPr="00816471">
        <w:rPr>
          <w:rFonts w:eastAsiaTheme="minorHAnsi" w:cs="Times New Roman"/>
          <w:sz w:val="24"/>
          <w:szCs w:val="22"/>
        </w:rPr>
        <w:t xml:space="preserve"> </w:t>
      </w:r>
      <w:proofErr w:type="spellStart"/>
      <w:r w:rsidRPr="00816471">
        <w:rPr>
          <w:rFonts w:eastAsiaTheme="minorHAnsi" w:cs="Times New Roman"/>
          <w:sz w:val="24"/>
          <w:szCs w:val="22"/>
        </w:rPr>
        <w:t>mengeksplorasi</w:t>
      </w:r>
      <w:proofErr w:type="spellEnd"/>
      <w:r w:rsidRPr="00816471">
        <w:rPr>
          <w:rFonts w:eastAsiaTheme="minorHAnsi" w:cs="Times New Roman"/>
          <w:sz w:val="24"/>
          <w:szCs w:val="22"/>
        </w:rPr>
        <w:t xml:space="preserve"> </w:t>
      </w:r>
      <w:proofErr w:type="spellStart"/>
      <w:r w:rsidR="000F5A8B" w:rsidRPr="00816471">
        <w:rPr>
          <w:rFonts w:eastAsiaTheme="minorHAnsi" w:cs="Times New Roman"/>
          <w:sz w:val="24"/>
          <w:szCs w:val="22"/>
        </w:rPr>
        <w:t>segala</w:t>
      </w:r>
      <w:proofErr w:type="spellEnd"/>
      <w:r w:rsidR="000F5A8B" w:rsidRPr="00816471">
        <w:rPr>
          <w:rFonts w:eastAsiaTheme="minorHAnsi" w:cs="Times New Roman"/>
          <w:sz w:val="24"/>
          <w:szCs w:val="22"/>
        </w:rPr>
        <w:t xml:space="preserve"> </w:t>
      </w:r>
      <w:proofErr w:type="spellStart"/>
      <w:r w:rsidRPr="00816471">
        <w:rPr>
          <w:rFonts w:eastAsiaTheme="minorHAnsi" w:cs="Times New Roman"/>
          <w:sz w:val="24"/>
          <w:szCs w:val="22"/>
        </w:rPr>
        <w:t>bidang</w:t>
      </w:r>
      <w:proofErr w:type="spellEnd"/>
      <w:r w:rsidRPr="00816471">
        <w:rPr>
          <w:rFonts w:eastAsiaTheme="minorHAnsi" w:cs="Times New Roman"/>
          <w:sz w:val="24"/>
          <w:szCs w:val="22"/>
        </w:rPr>
        <w:t xml:space="preserve"> </w:t>
      </w:r>
      <w:proofErr w:type="spellStart"/>
      <w:r w:rsidRPr="00816471">
        <w:rPr>
          <w:rFonts w:eastAsiaTheme="minorHAnsi" w:cs="Times New Roman"/>
          <w:sz w:val="24"/>
          <w:szCs w:val="22"/>
        </w:rPr>
        <w:t>keilmuan</w:t>
      </w:r>
      <w:proofErr w:type="spellEnd"/>
      <w:r w:rsidRPr="00816471">
        <w:rPr>
          <w:rFonts w:eastAsiaTheme="minorHAnsi" w:cs="Times New Roman"/>
          <w:sz w:val="24"/>
          <w:szCs w:val="22"/>
        </w:rPr>
        <w:t xml:space="preserve"> </w:t>
      </w:r>
      <w:proofErr w:type="spellStart"/>
      <w:r w:rsidRPr="00816471">
        <w:rPr>
          <w:rFonts w:eastAsiaTheme="minorHAnsi" w:cs="Times New Roman"/>
          <w:sz w:val="24"/>
          <w:szCs w:val="22"/>
        </w:rPr>
        <w:t>dan</w:t>
      </w:r>
      <w:proofErr w:type="spellEnd"/>
      <w:r w:rsidRPr="00816471">
        <w:rPr>
          <w:rFonts w:eastAsiaTheme="minorHAnsi" w:cs="Times New Roman"/>
          <w:sz w:val="24"/>
          <w:szCs w:val="22"/>
        </w:rPr>
        <w:t xml:space="preserve"> </w:t>
      </w:r>
      <w:proofErr w:type="spellStart"/>
      <w:r w:rsidRPr="00816471">
        <w:rPr>
          <w:rFonts w:eastAsiaTheme="minorHAnsi" w:cs="Times New Roman"/>
          <w:sz w:val="24"/>
          <w:szCs w:val="22"/>
        </w:rPr>
        <w:t>implementasinya</w:t>
      </w:r>
      <w:proofErr w:type="spellEnd"/>
      <w:r w:rsidRPr="00816471">
        <w:rPr>
          <w:rFonts w:eastAsiaTheme="minorHAnsi" w:cs="Times New Roman"/>
          <w:sz w:val="24"/>
          <w:szCs w:val="22"/>
        </w:rPr>
        <w:t xml:space="preserve"> </w:t>
      </w:r>
      <w:proofErr w:type="spellStart"/>
      <w:r w:rsidRPr="00816471">
        <w:rPr>
          <w:rFonts w:eastAsiaTheme="minorHAnsi" w:cs="Times New Roman"/>
          <w:sz w:val="24"/>
          <w:szCs w:val="22"/>
        </w:rPr>
        <w:t>pada</w:t>
      </w:r>
      <w:proofErr w:type="spellEnd"/>
      <w:r w:rsidRPr="00816471">
        <w:rPr>
          <w:rFonts w:eastAsiaTheme="minorHAnsi" w:cs="Times New Roman"/>
          <w:sz w:val="24"/>
          <w:szCs w:val="22"/>
        </w:rPr>
        <w:t xml:space="preserve"> </w:t>
      </w:r>
      <w:proofErr w:type="spellStart"/>
      <w:r w:rsidRPr="00816471">
        <w:rPr>
          <w:rFonts w:eastAsiaTheme="minorHAnsi" w:cs="Times New Roman"/>
          <w:sz w:val="24"/>
          <w:szCs w:val="22"/>
        </w:rPr>
        <w:t>pengembangan</w:t>
      </w:r>
      <w:proofErr w:type="spellEnd"/>
      <w:r w:rsidRPr="00816471">
        <w:rPr>
          <w:rFonts w:eastAsiaTheme="minorHAnsi" w:cs="Times New Roman"/>
          <w:sz w:val="24"/>
          <w:szCs w:val="22"/>
        </w:rPr>
        <w:t xml:space="preserve"> </w:t>
      </w:r>
      <w:proofErr w:type="spellStart"/>
      <w:r w:rsidRPr="00816471">
        <w:rPr>
          <w:rFonts w:eastAsiaTheme="minorHAnsi" w:cs="Times New Roman"/>
          <w:sz w:val="24"/>
          <w:szCs w:val="22"/>
        </w:rPr>
        <w:t>usaha</w:t>
      </w:r>
      <w:proofErr w:type="spellEnd"/>
      <w:r w:rsidRPr="00816471">
        <w:rPr>
          <w:rFonts w:cs="Times New Roman"/>
          <w:sz w:val="24"/>
          <w:szCs w:val="22"/>
        </w:rPr>
        <w:t xml:space="preserve">. </w:t>
      </w:r>
      <w:proofErr w:type="spellStart"/>
      <w:r w:rsidRPr="00816471">
        <w:rPr>
          <w:rFonts w:cs="Times New Roman"/>
          <w:sz w:val="24"/>
          <w:szCs w:val="22"/>
        </w:rPr>
        <w:t>Terdapat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beberapa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tahapan</w:t>
      </w:r>
      <w:proofErr w:type="spellEnd"/>
      <w:r w:rsidRPr="00816471">
        <w:rPr>
          <w:rFonts w:cs="Times New Roman"/>
          <w:sz w:val="24"/>
          <w:szCs w:val="22"/>
        </w:rPr>
        <w:t xml:space="preserve"> yang </w:t>
      </w:r>
      <w:proofErr w:type="spellStart"/>
      <w:r w:rsidRPr="00816471">
        <w:rPr>
          <w:rFonts w:cs="Times New Roman"/>
          <w:sz w:val="24"/>
          <w:szCs w:val="22"/>
        </w:rPr>
        <w:t>dilalui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766C53">
        <w:rPr>
          <w:rFonts w:cs="Times New Roman"/>
          <w:sz w:val="24"/>
          <w:szCs w:val="22"/>
        </w:rPr>
        <w:t>peserta</w:t>
      </w:r>
      <w:proofErr w:type="spellEnd"/>
      <w:r w:rsidRPr="00766C53">
        <w:rPr>
          <w:rFonts w:cs="Times New Roman"/>
          <w:sz w:val="24"/>
          <w:szCs w:val="22"/>
        </w:rPr>
        <w:t xml:space="preserve"> </w:t>
      </w:r>
      <w:r w:rsidR="009826A0" w:rsidRPr="00766C53">
        <w:rPr>
          <w:rFonts w:cs="Times New Roman"/>
          <w:sz w:val="24"/>
          <w:szCs w:val="22"/>
          <w:highlight w:val="yellow"/>
        </w:rPr>
        <w:t xml:space="preserve">LKTIN </w:t>
      </w:r>
      <w:proofErr w:type="spellStart"/>
      <w:r w:rsidR="009826A0" w:rsidRPr="00766C53">
        <w:rPr>
          <w:rFonts w:cs="Times New Roman"/>
          <w:sz w:val="24"/>
          <w:szCs w:val="22"/>
          <w:highlight w:val="yellow"/>
        </w:rPr>
        <w:t>CeC</w:t>
      </w:r>
      <w:proofErr w:type="spellEnd"/>
      <w:r w:rsidR="000F5A8B" w:rsidRPr="00766C53">
        <w:rPr>
          <w:rFonts w:cs="Times New Roman"/>
          <w:sz w:val="24"/>
          <w:szCs w:val="22"/>
          <w:highlight w:val="yellow"/>
        </w:rPr>
        <w:t xml:space="preserve"> 20</w:t>
      </w:r>
      <w:r w:rsidR="009826A0" w:rsidRPr="00766C53">
        <w:rPr>
          <w:rFonts w:cs="Times New Roman"/>
          <w:sz w:val="24"/>
          <w:szCs w:val="22"/>
          <w:highlight w:val="yellow"/>
        </w:rPr>
        <w:t>20</w:t>
      </w:r>
      <w:r w:rsidR="00766C53" w:rsidRPr="00766C53">
        <w:rPr>
          <w:rFonts w:cs="Times New Roman"/>
          <w:sz w:val="24"/>
          <w:szCs w:val="22"/>
          <w:highlight w:val="yellow"/>
        </w:rPr>
        <w:t xml:space="preserve"> </w:t>
      </w:r>
      <w:r w:rsidR="00766C53" w:rsidRPr="00766C53">
        <w:rPr>
          <w:rFonts w:cs="Times New Roman"/>
          <w:b/>
          <w:sz w:val="24"/>
          <w:szCs w:val="22"/>
          <w:highlight w:val="yellow"/>
        </w:rPr>
        <w:t>(</w:t>
      </w:r>
      <w:proofErr w:type="spellStart"/>
      <w:r w:rsidR="00766C53" w:rsidRPr="00766C53">
        <w:rPr>
          <w:rFonts w:cs="Times New Roman"/>
          <w:b/>
          <w:sz w:val="24"/>
          <w:szCs w:val="22"/>
          <w:highlight w:val="yellow"/>
        </w:rPr>
        <w:t>h</w:t>
      </w:r>
      <w:r w:rsidR="00766C53" w:rsidRPr="00266377">
        <w:rPr>
          <w:rFonts w:cs="Times New Roman"/>
          <w:b/>
          <w:sz w:val="24"/>
          <w:szCs w:val="22"/>
          <w:highlight w:val="yellow"/>
        </w:rPr>
        <w:t>arap</w:t>
      </w:r>
      <w:proofErr w:type="spellEnd"/>
      <w:r w:rsidR="00766C53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766C53" w:rsidRPr="00266377">
        <w:rPr>
          <w:rFonts w:cs="Times New Roman"/>
          <w:b/>
          <w:sz w:val="24"/>
          <w:szCs w:val="22"/>
          <w:highlight w:val="yellow"/>
        </w:rPr>
        <w:t>diubah</w:t>
      </w:r>
      <w:proofErr w:type="spellEnd"/>
      <w:r w:rsidR="00766C53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766C53" w:rsidRPr="00266377">
        <w:rPr>
          <w:rFonts w:cs="Times New Roman"/>
          <w:b/>
          <w:sz w:val="24"/>
          <w:szCs w:val="22"/>
          <w:highlight w:val="yellow"/>
        </w:rPr>
        <w:t>sesuai</w:t>
      </w:r>
      <w:proofErr w:type="spellEnd"/>
      <w:r w:rsidR="00766C53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766C53" w:rsidRPr="00266377">
        <w:rPr>
          <w:rFonts w:cs="Times New Roman"/>
          <w:b/>
          <w:sz w:val="24"/>
          <w:szCs w:val="22"/>
          <w:highlight w:val="yellow"/>
        </w:rPr>
        <w:t>dengan</w:t>
      </w:r>
      <w:proofErr w:type="spellEnd"/>
      <w:r w:rsidR="00766C53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766C53" w:rsidRPr="00266377">
        <w:rPr>
          <w:rFonts w:cs="Times New Roman"/>
          <w:b/>
          <w:sz w:val="24"/>
          <w:szCs w:val="22"/>
          <w:highlight w:val="yellow"/>
        </w:rPr>
        <w:t>nama</w:t>
      </w:r>
      <w:proofErr w:type="spellEnd"/>
      <w:r w:rsidR="00766C53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766C53" w:rsidRPr="00266377">
        <w:rPr>
          <w:rFonts w:cs="Times New Roman"/>
          <w:b/>
          <w:sz w:val="24"/>
          <w:szCs w:val="22"/>
          <w:highlight w:val="yellow"/>
        </w:rPr>
        <w:t>lomba</w:t>
      </w:r>
      <w:proofErr w:type="spellEnd"/>
      <w:r w:rsidR="00766C53" w:rsidRPr="00266377">
        <w:rPr>
          <w:rFonts w:cs="Times New Roman"/>
          <w:b/>
          <w:sz w:val="24"/>
          <w:szCs w:val="22"/>
          <w:highlight w:val="yellow"/>
        </w:rPr>
        <w:t>)</w:t>
      </w:r>
      <w:r w:rsidRPr="00816471">
        <w:rPr>
          <w:rFonts w:cs="Times New Roman"/>
          <w:sz w:val="24"/>
          <w:szCs w:val="22"/>
        </w:rPr>
        <w:t xml:space="preserve">, </w:t>
      </w:r>
      <w:proofErr w:type="spellStart"/>
      <w:r w:rsidRPr="00816471">
        <w:rPr>
          <w:rFonts w:cs="Times New Roman"/>
          <w:sz w:val="24"/>
          <w:szCs w:val="22"/>
        </w:rPr>
        <w:t>antara</w:t>
      </w:r>
      <w:proofErr w:type="spellEnd"/>
      <w:r w:rsidRPr="00816471">
        <w:rPr>
          <w:rFonts w:cs="Times New Roman"/>
          <w:sz w:val="24"/>
          <w:szCs w:val="22"/>
        </w:rPr>
        <w:t xml:space="preserve"> lain:</w:t>
      </w:r>
    </w:p>
    <w:p w14:paraId="04C30169" w14:textId="299891CF" w:rsidR="000F5A8B" w:rsidRDefault="00627B62" w:rsidP="00D7754D">
      <w:pPr>
        <w:numPr>
          <w:ilvl w:val="0"/>
          <w:numId w:val="9"/>
        </w:numPr>
        <w:tabs>
          <w:tab w:val="left" w:pos="611"/>
        </w:tabs>
        <w:spacing w:line="360" w:lineRule="auto"/>
        <w:ind w:left="567" w:hanging="567"/>
        <w:rPr>
          <w:rFonts w:cs="Times New Roman"/>
          <w:sz w:val="24"/>
        </w:rPr>
      </w:pPr>
      <w:proofErr w:type="spellStart"/>
      <w:r w:rsidRPr="00816471">
        <w:rPr>
          <w:rFonts w:cs="Times New Roman"/>
          <w:sz w:val="24"/>
        </w:rPr>
        <w:t>Tahap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Pertama</w:t>
      </w:r>
      <w:proofErr w:type="spellEnd"/>
    </w:p>
    <w:p w14:paraId="5D1E7A21" w14:textId="4748C1CA" w:rsidR="001B5063" w:rsidRPr="001B5063" w:rsidRDefault="001B5063" w:rsidP="00D7754D">
      <w:pPr>
        <w:tabs>
          <w:tab w:val="left" w:pos="611"/>
        </w:tabs>
        <w:spacing w:line="360" w:lineRule="auto"/>
        <w:ind w:left="567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Pada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tahap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pertama</w:t>
      </w:r>
      <w:proofErr w:type="spellEnd"/>
      <w:r>
        <w:rPr>
          <w:rFonts w:cs="Times New Roman"/>
          <w:sz w:val="24"/>
        </w:rPr>
        <w:t xml:space="preserve">, </w:t>
      </w:r>
      <w:proofErr w:type="spellStart"/>
      <w:r>
        <w:rPr>
          <w:rFonts w:cs="Times New Roman"/>
          <w:sz w:val="24"/>
        </w:rPr>
        <w:t>dilakukan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pengumpulan</w:t>
      </w:r>
      <w:proofErr w:type="spellEnd"/>
      <w:r>
        <w:rPr>
          <w:rFonts w:cs="Times New Roman"/>
          <w:sz w:val="24"/>
        </w:rPr>
        <w:t xml:space="preserve"> </w:t>
      </w:r>
      <w:r w:rsidR="009826A0" w:rsidRPr="009826A0">
        <w:rPr>
          <w:rFonts w:cs="Times New Roman"/>
          <w:i/>
          <w:sz w:val="24"/>
        </w:rPr>
        <w:t>full proposal</w:t>
      </w:r>
      <w:r w:rsidR="009826A0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berupa</w:t>
      </w:r>
      <w:proofErr w:type="spellEnd"/>
      <w:r>
        <w:rPr>
          <w:rFonts w:cs="Times New Roman"/>
          <w:sz w:val="24"/>
        </w:rPr>
        <w:t xml:space="preserve"> </w:t>
      </w:r>
      <w:r>
        <w:rPr>
          <w:rFonts w:cs="Times New Roman"/>
          <w:i/>
          <w:iCs/>
          <w:sz w:val="24"/>
        </w:rPr>
        <w:t xml:space="preserve">soft file </w:t>
      </w:r>
      <w:r>
        <w:rPr>
          <w:rFonts w:cs="Times New Roman"/>
          <w:sz w:val="24"/>
        </w:rPr>
        <w:t xml:space="preserve">yang </w:t>
      </w:r>
      <w:proofErr w:type="spellStart"/>
      <w:r>
        <w:rPr>
          <w:rFonts w:cs="Times New Roman"/>
          <w:sz w:val="24"/>
        </w:rPr>
        <w:t>kemudian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akan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diseleksi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oleh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tim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penilai</w:t>
      </w:r>
      <w:proofErr w:type="spellEnd"/>
      <w:r>
        <w:rPr>
          <w:rFonts w:cs="Times New Roman"/>
          <w:sz w:val="24"/>
        </w:rPr>
        <w:t xml:space="preserve">. </w:t>
      </w:r>
      <w:proofErr w:type="spellStart"/>
      <w:r>
        <w:rPr>
          <w:rFonts w:cs="Times New Roman"/>
          <w:sz w:val="24"/>
        </w:rPr>
        <w:t>Pada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tahap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ini</w:t>
      </w:r>
      <w:proofErr w:type="spellEnd"/>
      <w:r>
        <w:rPr>
          <w:rFonts w:cs="Times New Roman"/>
          <w:sz w:val="24"/>
        </w:rPr>
        <w:t xml:space="preserve">, </w:t>
      </w:r>
      <w:proofErr w:type="spellStart"/>
      <w:r>
        <w:rPr>
          <w:rFonts w:cs="Times New Roman"/>
          <w:sz w:val="24"/>
        </w:rPr>
        <w:t>dipilih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peserta</w:t>
      </w:r>
      <w:proofErr w:type="spellEnd"/>
      <w:r>
        <w:rPr>
          <w:rFonts w:cs="Times New Roman"/>
          <w:sz w:val="24"/>
        </w:rPr>
        <w:t xml:space="preserve"> yang </w:t>
      </w:r>
      <w:proofErr w:type="spellStart"/>
      <w:r>
        <w:rPr>
          <w:rFonts w:cs="Times New Roman"/>
          <w:sz w:val="24"/>
        </w:rPr>
        <w:t>berhak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lanjut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untuk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mengikuti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tahapan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seleksi</w:t>
      </w:r>
      <w:proofErr w:type="spellEnd"/>
      <w:r>
        <w:rPr>
          <w:rFonts w:cs="Times New Roman"/>
          <w:sz w:val="24"/>
        </w:rPr>
        <w:t xml:space="preserve">. </w:t>
      </w:r>
      <w:proofErr w:type="spellStart"/>
      <w:r>
        <w:rPr>
          <w:rFonts w:cs="Times New Roman"/>
          <w:sz w:val="24"/>
        </w:rPr>
        <w:t>Pengumuman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lolos</w:t>
      </w:r>
      <w:proofErr w:type="spellEnd"/>
      <w:r>
        <w:rPr>
          <w:rFonts w:cs="Times New Roman"/>
          <w:sz w:val="24"/>
        </w:rPr>
        <w:t xml:space="preserve"> </w:t>
      </w:r>
      <w:r w:rsidR="009826A0">
        <w:rPr>
          <w:rFonts w:cs="Times New Roman"/>
          <w:i/>
          <w:sz w:val="24"/>
        </w:rPr>
        <w:t>full proposal</w:t>
      </w:r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pada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tanggal</w:t>
      </w:r>
      <w:proofErr w:type="spellEnd"/>
      <w:r>
        <w:rPr>
          <w:rFonts w:cs="Times New Roman"/>
          <w:sz w:val="24"/>
        </w:rPr>
        <w:t xml:space="preserve"> 1</w:t>
      </w:r>
      <w:r w:rsidR="009826A0">
        <w:rPr>
          <w:rFonts w:cs="Times New Roman"/>
          <w:sz w:val="24"/>
        </w:rPr>
        <w:t>0</w:t>
      </w:r>
      <w:r>
        <w:rPr>
          <w:rFonts w:cs="Times New Roman"/>
          <w:sz w:val="24"/>
        </w:rPr>
        <w:t xml:space="preserve"> </w:t>
      </w:r>
      <w:proofErr w:type="spellStart"/>
      <w:r w:rsidR="009826A0">
        <w:rPr>
          <w:rFonts w:cs="Times New Roman"/>
          <w:sz w:val="24"/>
        </w:rPr>
        <w:t>Febr</w:t>
      </w:r>
      <w:r w:rsidR="00963794">
        <w:rPr>
          <w:rFonts w:cs="Times New Roman"/>
          <w:sz w:val="24"/>
        </w:rPr>
        <w:t>u</w:t>
      </w:r>
      <w:r w:rsidR="009826A0">
        <w:rPr>
          <w:rFonts w:cs="Times New Roman"/>
          <w:sz w:val="24"/>
        </w:rPr>
        <w:t>ari</w:t>
      </w:r>
      <w:proofErr w:type="spellEnd"/>
      <w:r w:rsidR="009826A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20</w:t>
      </w:r>
      <w:r w:rsidR="009826A0">
        <w:rPr>
          <w:rFonts w:cs="Times New Roman"/>
          <w:sz w:val="24"/>
        </w:rPr>
        <w:t>20</w:t>
      </w:r>
      <w:r>
        <w:rPr>
          <w:rFonts w:cs="Times New Roman"/>
          <w:sz w:val="24"/>
        </w:rPr>
        <w:t xml:space="preserve">. </w:t>
      </w:r>
    </w:p>
    <w:p w14:paraId="28B577B9" w14:textId="33391617" w:rsidR="000F5A8B" w:rsidRPr="009826A0" w:rsidRDefault="00836CB3" w:rsidP="009826A0">
      <w:pPr>
        <w:numPr>
          <w:ilvl w:val="0"/>
          <w:numId w:val="9"/>
        </w:numPr>
        <w:tabs>
          <w:tab w:val="left" w:pos="611"/>
        </w:tabs>
        <w:spacing w:line="0" w:lineRule="atLeast"/>
        <w:ind w:left="567" w:hanging="567"/>
        <w:rPr>
          <w:rFonts w:cs="Times New Roman"/>
          <w:sz w:val="24"/>
        </w:rPr>
      </w:pPr>
      <w:proofErr w:type="spellStart"/>
      <w:r w:rsidRPr="00816471">
        <w:rPr>
          <w:rFonts w:cs="Times New Roman"/>
          <w:sz w:val="24"/>
        </w:rPr>
        <w:t>Tahap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Ke</w:t>
      </w:r>
      <w:r w:rsidR="009826A0">
        <w:rPr>
          <w:rFonts w:cs="Times New Roman"/>
          <w:sz w:val="24"/>
        </w:rPr>
        <w:t>dua</w:t>
      </w:r>
      <w:proofErr w:type="spellEnd"/>
    </w:p>
    <w:p w14:paraId="54BEBFA9" w14:textId="77777777" w:rsidR="000F5A8B" w:rsidRPr="00816471" w:rsidRDefault="000F5A8B" w:rsidP="000F5A8B">
      <w:pPr>
        <w:tabs>
          <w:tab w:val="left" w:pos="611"/>
        </w:tabs>
        <w:spacing w:line="53" w:lineRule="exact"/>
        <w:ind w:left="567" w:hanging="567"/>
        <w:rPr>
          <w:rFonts w:cs="Times New Roman"/>
        </w:rPr>
      </w:pPr>
    </w:p>
    <w:p w14:paraId="34CB8CDD" w14:textId="41B29EB5" w:rsidR="000F5A8B" w:rsidRPr="00816471" w:rsidRDefault="000F5A8B" w:rsidP="000F5A8B">
      <w:pPr>
        <w:tabs>
          <w:tab w:val="left" w:pos="611"/>
        </w:tabs>
        <w:spacing w:line="357" w:lineRule="auto"/>
        <w:ind w:left="567" w:hanging="567"/>
        <w:jc w:val="both"/>
        <w:rPr>
          <w:rFonts w:cs="Times New Roman"/>
          <w:sz w:val="24"/>
        </w:rPr>
      </w:pPr>
      <w:r w:rsidRPr="00816471">
        <w:rPr>
          <w:rFonts w:cs="Times New Roman"/>
          <w:sz w:val="24"/>
        </w:rPr>
        <w:tab/>
      </w:r>
      <w:proofErr w:type="spellStart"/>
      <w:r w:rsidRPr="00816471">
        <w:rPr>
          <w:rFonts w:cs="Times New Roman"/>
          <w:sz w:val="24"/>
        </w:rPr>
        <w:t>Peserta</w:t>
      </w:r>
      <w:proofErr w:type="spellEnd"/>
      <w:r w:rsidRPr="00816471">
        <w:rPr>
          <w:rFonts w:cs="Times New Roman"/>
          <w:sz w:val="24"/>
        </w:rPr>
        <w:t xml:space="preserve"> yang </w:t>
      </w:r>
      <w:proofErr w:type="spellStart"/>
      <w:r w:rsidRPr="00816471">
        <w:rPr>
          <w:rFonts w:cs="Times New Roman"/>
          <w:sz w:val="24"/>
        </w:rPr>
        <w:t>dinyatakan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lolos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seleksi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diwajibkan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untuk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melakukan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sesi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presentasi</w:t>
      </w:r>
      <w:proofErr w:type="spellEnd"/>
      <w:r w:rsidRPr="00816471">
        <w:rPr>
          <w:rFonts w:cs="Times New Roman"/>
          <w:sz w:val="24"/>
        </w:rPr>
        <w:t xml:space="preserve"> yang </w:t>
      </w:r>
      <w:proofErr w:type="spellStart"/>
      <w:r w:rsidRPr="00816471">
        <w:rPr>
          <w:rFonts w:cs="Times New Roman"/>
          <w:sz w:val="24"/>
        </w:rPr>
        <w:t>akan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dilaksanakan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pada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tanggal</w:t>
      </w:r>
      <w:proofErr w:type="spellEnd"/>
      <w:r w:rsidRPr="00816471">
        <w:rPr>
          <w:rFonts w:cs="Times New Roman"/>
          <w:sz w:val="24"/>
        </w:rPr>
        <w:t xml:space="preserve"> </w:t>
      </w:r>
      <w:r w:rsidR="009826A0">
        <w:rPr>
          <w:rFonts w:cs="Times New Roman"/>
          <w:sz w:val="24"/>
        </w:rPr>
        <w:t>6</w:t>
      </w:r>
      <w:r w:rsidR="00836CB3">
        <w:rPr>
          <w:rFonts w:cs="Times New Roman"/>
          <w:sz w:val="24"/>
        </w:rPr>
        <w:t xml:space="preserve"> </w:t>
      </w:r>
      <w:proofErr w:type="spellStart"/>
      <w:r w:rsidR="009826A0">
        <w:rPr>
          <w:rFonts w:cs="Times New Roman"/>
          <w:sz w:val="24"/>
        </w:rPr>
        <w:t>Maret</w:t>
      </w:r>
      <w:proofErr w:type="spellEnd"/>
      <w:r w:rsidR="009826A0">
        <w:rPr>
          <w:rFonts w:cs="Times New Roman"/>
          <w:sz w:val="24"/>
        </w:rPr>
        <w:t xml:space="preserve"> </w:t>
      </w:r>
      <w:r w:rsidR="00836CB3">
        <w:rPr>
          <w:rFonts w:cs="Times New Roman"/>
          <w:sz w:val="24"/>
        </w:rPr>
        <w:t>20</w:t>
      </w:r>
      <w:r w:rsidR="009826A0">
        <w:rPr>
          <w:rFonts w:cs="Times New Roman"/>
          <w:sz w:val="24"/>
        </w:rPr>
        <w:t>20</w:t>
      </w:r>
      <w:r w:rsidRPr="00816471">
        <w:rPr>
          <w:rFonts w:cs="Times New Roman"/>
          <w:sz w:val="24"/>
        </w:rPr>
        <w:t xml:space="preserve"> di </w:t>
      </w:r>
      <w:proofErr w:type="spellStart"/>
      <w:r w:rsidR="005445EA" w:rsidRPr="00816471">
        <w:rPr>
          <w:rFonts w:cs="Times New Roman"/>
          <w:sz w:val="24"/>
        </w:rPr>
        <w:t>Universitas</w:t>
      </w:r>
      <w:proofErr w:type="spellEnd"/>
      <w:r w:rsidR="005445EA" w:rsidRPr="00816471">
        <w:rPr>
          <w:rFonts w:cs="Times New Roman"/>
          <w:sz w:val="24"/>
        </w:rPr>
        <w:t xml:space="preserve"> </w:t>
      </w:r>
      <w:proofErr w:type="spellStart"/>
      <w:r w:rsidR="009826A0">
        <w:rPr>
          <w:rFonts w:cs="Times New Roman"/>
          <w:sz w:val="24"/>
        </w:rPr>
        <w:t>Negeri</w:t>
      </w:r>
      <w:proofErr w:type="spellEnd"/>
      <w:r w:rsidR="009826A0">
        <w:rPr>
          <w:rFonts w:cs="Times New Roman"/>
          <w:sz w:val="24"/>
        </w:rPr>
        <w:t xml:space="preserve"> Yogyakarta</w:t>
      </w:r>
      <w:r w:rsidR="00836CB3">
        <w:rPr>
          <w:rFonts w:cs="Times New Roman"/>
          <w:sz w:val="24"/>
        </w:rPr>
        <w:t xml:space="preserve">. </w:t>
      </w:r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Peserta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="00836CB3">
        <w:rPr>
          <w:rFonts w:cs="Times New Roman"/>
          <w:sz w:val="24"/>
        </w:rPr>
        <w:t>diwajibkan</w:t>
      </w:r>
      <w:proofErr w:type="spellEnd"/>
      <w:r w:rsidRPr="00816471">
        <w:rPr>
          <w:rFonts w:cs="Times New Roman"/>
          <w:sz w:val="24"/>
        </w:rPr>
        <w:t xml:space="preserve"> </w:t>
      </w:r>
      <w:proofErr w:type="spellStart"/>
      <w:r w:rsidRPr="00816471">
        <w:rPr>
          <w:rFonts w:cs="Times New Roman"/>
          <w:sz w:val="24"/>
        </w:rPr>
        <w:t>membawa</w:t>
      </w:r>
      <w:proofErr w:type="spellEnd"/>
      <w:r w:rsidR="009826A0">
        <w:rPr>
          <w:rFonts w:cs="Times New Roman"/>
          <w:sz w:val="24"/>
        </w:rPr>
        <w:t xml:space="preserve"> prototype</w:t>
      </w:r>
      <w:r w:rsidR="00836CB3">
        <w:rPr>
          <w:rFonts w:cs="Times New Roman"/>
          <w:sz w:val="24"/>
        </w:rPr>
        <w:t xml:space="preserve"> </w:t>
      </w:r>
      <w:proofErr w:type="spellStart"/>
      <w:r w:rsidR="00836CB3">
        <w:rPr>
          <w:rFonts w:cs="Times New Roman"/>
          <w:sz w:val="24"/>
        </w:rPr>
        <w:t>dari</w:t>
      </w:r>
      <w:proofErr w:type="spellEnd"/>
      <w:r w:rsidR="00836CB3">
        <w:rPr>
          <w:rFonts w:cs="Times New Roman"/>
          <w:sz w:val="24"/>
        </w:rPr>
        <w:t xml:space="preserve"> ide yang </w:t>
      </w:r>
      <w:proofErr w:type="spellStart"/>
      <w:r w:rsidR="00836CB3">
        <w:rPr>
          <w:rFonts w:cs="Times New Roman"/>
          <w:sz w:val="24"/>
        </w:rPr>
        <w:t>dibuat</w:t>
      </w:r>
      <w:proofErr w:type="spellEnd"/>
      <w:r w:rsidR="00836CB3">
        <w:rPr>
          <w:rFonts w:cs="Times New Roman"/>
          <w:sz w:val="24"/>
        </w:rPr>
        <w:t xml:space="preserve">. </w:t>
      </w:r>
    </w:p>
    <w:p w14:paraId="45B47383" w14:textId="77777777" w:rsidR="006650CA" w:rsidRPr="00816471" w:rsidRDefault="006650CA" w:rsidP="006650CA">
      <w:pPr>
        <w:pStyle w:val="ListParagraph"/>
        <w:tabs>
          <w:tab w:val="left" w:pos="540"/>
        </w:tabs>
        <w:autoSpaceDE w:val="0"/>
        <w:autoSpaceDN w:val="0"/>
        <w:adjustRightInd w:val="0"/>
        <w:spacing w:line="360" w:lineRule="auto"/>
        <w:ind w:left="851"/>
        <w:jc w:val="both"/>
        <w:rPr>
          <w:rFonts w:cs="Times New Roman"/>
          <w:sz w:val="24"/>
          <w:szCs w:val="22"/>
        </w:rPr>
      </w:pPr>
    </w:p>
    <w:p w14:paraId="36C04474" w14:textId="2914E727" w:rsidR="006650CA" w:rsidRPr="00816471" w:rsidRDefault="006650CA" w:rsidP="006650CA">
      <w:pPr>
        <w:numPr>
          <w:ilvl w:val="0"/>
          <w:numId w:val="1"/>
        </w:numPr>
        <w:spacing w:line="360" w:lineRule="auto"/>
        <w:ind w:left="540" w:hanging="540"/>
        <w:rPr>
          <w:rFonts w:cs="Times New Roman"/>
          <w:b/>
          <w:sz w:val="24"/>
          <w:szCs w:val="22"/>
        </w:rPr>
      </w:pPr>
      <w:r w:rsidRPr="00816471">
        <w:rPr>
          <w:rFonts w:cs="Times New Roman"/>
          <w:b/>
          <w:sz w:val="24"/>
          <w:szCs w:val="22"/>
        </w:rPr>
        <w:t>TEMA KEGIATAN</w:t>
      </w:r>
      <w:r w:rsidR="008C7804">
        <w:rPr>
          <w:rFonts w:cs="Times New Roman"/>
          <w:b/>
          <w:sz w:val="24"/>
          <w:szCs w:val="22"/>
        </w:rPr>
        <w:t xml:space="preserve"> </w:t>
      </w:r>
      <w:r w:rsidR="008C7804" w:rsidRPr="006025BE">
        <w:rPr>
          <w:rFonts w:cs="Times New Roman"/>
          <w:b/>
          <w:sz w:val="24"/>
          <w:szCs w:val="24"/>
          <w:highlight w:val="yellow"/>
        </w:rPr>
        <w:t>(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Disesuaikan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dengan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tema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lomba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>)</w:t>
      </w:r>
    </w:p>
    <w:p w14:paraId="40B6436F" w14:textId="0E40D0B4" w:rsidR="000F5A8B" w:rsidRPr="00816471" w:rsidRDefault="006650CA" w:rsidP="000F5A8B">
      <w:pPr>
        <w:spacing w:line="360" w:lineRule="auto"/>
        <w:ind w:firstLine="540"/>
        <w:jc w:val="both"/>
        <w:rPr>
          <w:rFonts w:cs="Times New Roman"/>
          <w:sz w:val="24"/>
          <w:szCs w:val="24"/>
        </w:rPr>
      </w:pPr>
      <w:r w:rsidRPr="00816471">
        <w:rPr>
          <w:rFonts w:cs="Times New Roman"/>
          <w:sz w:val="24"/>
          <w:szCs w:val="22"/>
          <w:lang w:val="id-ID"/>
        </w:rPr>
        <w:t xml:space="preserve">Tema yang diangkat dalam kompetisi ini </w:t>
      </w:r>
      <w:proofErr w:type="spellStart"/>
      <w:r w:rsidR="000F5A8B" w:rsidRPr="00816471">
        <w:rPr>
          <w:rFonts w:cs="Times New Roman"/>
          <w:sz w:val="24"/>
          <w:szCs w:val="22"/>
        </w:rPr>
        <w:t>adalah</w:t>
      </w:r>
      <w:proofErr w:type="spellEnd"/>
      <w:r w:rsidR="000F5A8B" w:rsidRPr="00816471">
        <w:rPr>
          <w:rFonts w:cs="Times New Roman"/>
          <w:sz w:val="24"/>
          <w:szCs w:val="22"/>
        </w:rPr>
        <w:t xml:space="preserve"> </w:t>
      </w:r>
      <w:r w:rsidR="00E9438E">
        <w:rPr>
          <w:rFonts w:cs="Times New Roman"/>
          <w:sz w:val="24"/>
          <w:szCs w:val="22"/>
        </w:rPr>
        <w:t>“</w:t>
      </w:r>
      <w:proofErr w:type="spellStart"/>
      <w:r w:rsidR="00E9438E" w:rsidRPr="00E9438E">
        <w:rPr>
          <w:rFonts w:cs="Times New Roman"/>
          <w:sz w:val="24"/>
          <w:szCs w:val="22"/>
        </w:rPr>
        <w:t>Optimasi</w:t>
      </w:r>
      <w:proofErr w:type="spellEnd"/>
      <w:r w:rsidR="00E9438E" w:rsidRPr="00E9438E">
        <w:rPr>
          <w:rFonts w:cs="Times New Roman"/>
          <w:sz w:val="24"/>
          <w:szCs w:val="22"/>
        </w:rPr>
        <w:t xml:space="preserve"> </w:t>
      </w:r>
      <w:proofErr w:type="spellStart"/>
      <w:r w:rsidR="009C50B3">
        <w:rPr>
          <w:rFonts w:cs="Times New Roman"/>
          <w:sz w:val="24"/>
          <w:szCs w:val="22"/>
        </w:rPr>
        <w:t>Peran</w:t>
      </w:r>
      <w:proofErr w:type="spellEnd"/>
      <w:r w:rsidR="009C50B3">
        <w:rPr>
          <w:rFonts w:cs="Times New Roman"/>
          <w:sz w:val="24"/>
          <w:szCs w:val="22"/>
        </w:rPr>
        <w:t xml:space="preserve"> </w:t>
      </w:r>
      <w:proofErr w:type="spellStart"/>
      <w:r w:rsidR="009C50B3">
        <w:rPr>
          <w:rFonts w:cs="Times New Roman"/>
          <w:sz w:val="24"/>
          <w:szCs w:val="22"/>
        </w:rPr>
        <w:t>Intelektual</w:t>
      </w:r>
      <w:proofErr w:type="spellEnd"/>
      <w:r w:rsidR="009C50B3">
        <w:rPr>
          <w:rFonts w:cs="Times New Roman"/>
          <w:sz w:val="24"/>
          <w:szCs w:val="22"/>
        </w:rPr>
        <w:t xml:space="preserve"> Muda </w:t>
      </w:r>
      <w:proofErr w:type="spellStart"/>
      <w:r w:rsidR="009C50B3">
        <w:rPr>
          <w:rFonts w:cs="Times New Roman"/>
          <w:sz w:val="24"/>
          <w:szCs w:val="22"/>
        </w:rPr>
        <w:t>Menuju</w:t>
      </w:r>
      <w:proofErr w:type="spellEnd"/>
      <w:r w:rsidR="009C50B3">
        <w:rPr>
          <w:rFonts w:cs="Times New Roman"/>
          <w:sz w:val="24"/>
          <w:szCs w:val="22"/>
        </w:rPr>
        <w:t xml:space="preserve"> Indonesia Ramah </w:t>
      </w:r>
      <w:proofErr w:type="spellStart"/>
      <w:r w:rsidR="009C50B3">
        <w:rPr>
          <w:rFonts w:cs="Times New Roman"/>
          <w:sz w:val="24"/>
          <w:szCs w:val="22"/>
        </w:rPr>
        <w:t>Lingkungan</w:t>
      </w:r>
      <w:proofErr w:type="spellEnd"/>
      <w:r w:rsidR="009C50B3">
        <w:rPr>
          <w:rFonts w:cs="Times New Roman"/>
          <w:sz w:val="24"/>
          <w:szCs w:val="22"/>
        </w:rPr>
        <w:t xml:space="preserve"> </w:t>
      </w:r>
      <w:proofErr w:type="spellStart"/>
      <w:r w:rsidR="009C50B3">
        <w:rPr>
          <w:rFonts w:cs="Times New Roman"/>
          <w:sz w:val="24"/>
          <w:szCs w:val="22"/>
        </w:rPr>
        <w:t>dalam</w:t>
      </w:r>
      <w:proofErr w:type="spellEnd"/>
      <w:r w:rsidR="009C50B3">
        <w:rPr>
          <w:rFonts w:cs="Times New Roman"/>
          <w:sz w:val="24"/>
          <w:szCs w:val="22"/>
        </w:rPr>
        <w:t xml:space="preserve"> </w:t>
      </w:r>
      <w:proofErr w:type="spellStart"/>
      <w:r w:rsidR="009C50B3">
        <w:rPr>
          <w:rFonts w:cs="Times New Roman"/>
          <w:sz w:val="24"/>
          <w:szCs w:val="22"/>
        </w:rPr>
        <w:t>Mewujudkan</w:t>
      </w:r>
      <w:proofErr w:type="spellEnd"/>
      <w:r w:rsidR="009C50B3">
        <w:rPr>
          <w:rFonts w:cs="Times New Roman"/>
          <w:sz w:val="24"/>
          <w:szCs w:val="22"/>
        </w:rPr>
        <w:t xml:space="preserve"> SDGs 2030”. </w:t>
      </w:r>
    </w:p>
    <w:p w14:paraId="7F95E1E5" w14:textId="77777777" w:rsidR="00826922" w:rsidRPr="00816471" w:rsidRDefault="00826922" w:rsidP="000F5A8B">
      <w:pPr>
        <w:spacing w:line="360" w:lineRule="auto"/>
        <w:jc w:val="both"/>
        <w:rPr>
          <w:rFonts w:cs="Times New Roman"/>
          <w:sz w:val="24"/>
          <w:szCs w:val="22"/>
        </w:rPr>
      </w:pPr>
    </w:p>
    <w:p w14:paraId="75AF4B50" w14:textId="05B52E49" w:rsidR="006650CA" w:rsidRPr="00816471" w:rsidRDefault="006650CA" w:rsidP="006650CA">
      <w:pPr>
        <w:numPr>
          <w:ilvl w:val="0"/>
          <w:numId w:val="1"/>
        </w:numPr>
        <w:spacing w:line="360" w:lineRule="auto"/>
        <w:ind w:left="540" w:hanging="540"/>
        <w:rPr>
          <w:rFonts w:cs="Times New Roman"/>
          <w:b/>
          <w:sz w:val="24"/>
          <w:szCs w:val="22"/>
        </w:rPr>
      </w:pPr>
      <w:r w:rsidRPr="00816471">
        <w:rPr>
          <w:rFonts w:cs="Times New Roman"/>
          <w:b/>
          <w:sz w:val="24"/>
          <w:szCs w:val="22"/>
        </w:rPr>
        <w:t>WAKTU DAN TEMPAT PELAKSANAAN</w:t>
      </w:r>
      <w:r w:rsidR="008C7804">
        <w:rPr>
          <w:rFonts w:cs="Times New Roman"/>
          <w:b/>
          <w:sz w:val="24"/>
          <w:szCs w:val="22"/>
        </w:rPr>
        <w:t xml:space="preserve"> </w:t>
      </w:r>
      <w:r w:rsidR="008C7804" w:rsidRPr="006025BE">
        <w:rPr>
          <w:rFonts w:cs="Times New Roman"/>
          <w:b/>
          <w:sz w:val="24"/>
          <w:szCs w:val="24"/>
          <w:highlight w:val="yellow"/>
        </w:rPr>
        <w:t>(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Disesuaikan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dengan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>
        <w:rPr>
          <w:rFonts w:cs="Times New Roman"/>
          <w:b/>
          <w:sz w:val="24"/>
          <w:szCs w:val="24"/>
          <w:highlight w:val="yellow"/>
        </w:rPr>
        <w:t>waktu</w:t>
      </w:r>
      <w:proofErr w:type="spellEnd"/>
      <w:r w:rsidR="008C7804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>
        <w:rPr>
          <w:rFonts w:cs="Times New Roman"/>
          <w:b/>
          <w:sz w:val="24"/>
          <w:szCs w:val="24"/>
          <w:highlight w:val="yellow"/>
        </w:rPr>
        <w:t>dan</w:t>
      </w:r>
      <w:proofErr w:type="spellEnd"/>
      <w:r w:rsidR="008C7804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>
        <w:rPr>
          <w:rFonts w:cs="Times New Roman"/>
          <w:b/>
          <w:sz w:val="24"/>
          <w:szCs w:val="24"/>
          <w:highlight w:val="yellow"/>
        </w:rPr>
        <w:t>tempat</w:t>
      </w:r>
      <w:proofErr w:type="spellEnd"/>
      <w:r w:rsidR="008C7804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>
        <w:rPr>
          <w:rFonts w:cs="Times New Roman"/>
          <w:b/>
          <w:sz w:val="24"/>
          <w:szCs w:val="24"/>
          <w:highlight w:val="yellow"/>
        </w:rPr>
        <w:t>pelaksanaan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lomba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>)</w:t>
      </w:r>
    </w:p>
    <w:p w14:paraId="024FAB4B" w14:textId="6B6E2B4A" w:rsidR="00627B62" w:rsidRPr="00816471" w:rsidRDefault="006650CA" w:rsidP="00FB036B">
      <w:pPr>
        <w:pStyle w:val="ListParagraph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cs="Times New Roman"/>
          <w:sz w:val="24"/>
          <w:szCs w:val="22"/>
        </w:rPr>
      </w:pPr>
      <w:proofErr w:type="spellStart"/>
      <w:r w:rsidRPr="00816471">
        <w:rPr>
          <w:rFonts w:cs="Times New Roman"/>
          <w:sz w:val="24"/>
          <w:szCs w:val="22"/>
        </w:rPr>
        <w:t>Waktu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dan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tempat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pelaksanaan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bookmarkStart w:id="0" w:name="_GoBack"/>
      <w:proofErr w:type="spellStart"/>
      <w:r w:rsidR="009C50B3" w:rsidRPr="008C7804">
        <w:rPr>
          <w:rFonts w:cs="Times New Roman"/>
          <w:sz w:val="24"/>
          <w:szCs w:val="22"/>
          <w:highlight w:val="yellow"/>
        </w:rPr>
        <w:t>Lomba</w:t>
      </w:r>
      <w:proofErr w:type="spellEnd"/>
      <w:r w:rsidR="009C50B3" w:rsidRPr="008C7804">
        <w:rPr>
          <w:rFonts w:cs="Times New Roman"/>
          <w:sz w:val="24"/>
          <w:szCs w:val="22"/>
          <w:highlight w:val="yellow"/>
        </w:rPr>
        <w:t xml:space="preserve"> </w:t>
      </w:r>
      <w:proofErr w:type="spellStart"/>
      <w:r w:rsidR="009C50B3" w:rsidRPr="008C7804">
        <w:rPr>
          <w:rFonts w:cs="Times New Roman"/>
          <w:sz w:val="24"/>
          <w:szCs w:val="22"/>
          <w:highlight w:val="yellow"/>
        </w:rPr>
        <w:t>Karya</w:t>
      </w:r>
      <w:proofErr w:type="spellEnd"/>
      <w:r w:rsidR="009C50B3" w:rsidRPr="008C7804">
        <w:rPr>
          <w:rFonts w:cs="Times New Roman"/>
          <w:sz w:val="24"/>
          <w:szCs w:val="22"/>
          <w:highlight w:val="yellow"/>
        </w:rPr>
        <w:t xml:space="preserve"> </w:t>
      </w:r>
      <w:proofErr w:type="spellStart"/>
      <w:r w:rsidR="009C50B3" w:rsidRPr="008C7804">
        <w:rPr>
          <w:rFonts w:cs="Times New Roman"/>
          <w:sz w:val="24"/>
          <w:szCs w:val="22"/>
          <w:highlight w:val="yellow"/>
        </w:rPr>
        <w:t>Tulis</w:t>
      </w:r>
      <w:proofErr w:type="spellEnd"/>
      <w:r w:rsidR="009C50B3" w:rsidRPr="008C7804">
        <w:rPr>
          <w:rFonts w:cs="Times New Roman"/>
          <w:sz w:val="24"/>
          <w:szCs w:val="22"/>
          <w:highlight w:val="yellow"/>
        </w:rPr>
        <w:t xml:space="preserve"> </w:t>
      </w:r>
      <w:proofErr w:type="spellStart"/>
      <w:r w:rsidR="009C50B3" w:rsidRPr="008C7804">
        <w:rPr>
          <w:rFonts w:cs="Times New Roman"/>
          <w:sz w:val="24"/>
          <w:szCs w:val="22"/>
          <w:highlight w:val="yellow"/>
        </w:rPr>
        <w:t>Ilmiah</w:t>
      </w:r>
      <w:proofErr w:type="spellEnd"/>
      <w:r w:rsidR="009C50B3" w:rsidRPr="008C7804">
        <w:rPr>
          <w:rFonts w:cs="Times New Roman"/>
          <w:sz w:val="24"/>
          <w:szCs w:val="22"/>
          <w:highlight w:val="yellow"/>
        </w:rPr>
        <w:t xml:space="preserve"> Nasional </w:t>
      </w:r>
      <w:proofErr w:type="spellStart"/>
      <w:r w:rsidR="009C50B3" w:rsidRPr="008C7804">
        <w:rPr>
          <w:rFonts w:cs="Times New Roman"/>
          <w:sz w:val="24"/>
          <w:szCs w:val="22"/>
          <w:highlight w:val="yellow"/>
        </w:rPr>
        <w:t>CeC</w:t>
      </w:r>
      <w:proofErr w:type="spellEnd"/>
      <w:r w:rsidR="009C50B3" w:rsidRPr="008C7804">
        <w:rPr>
          <w:rFonts w:cs="Times New Roman"/>
          <w:sz w:val="24"/>
          <w:szCs w:val="22"/>
          <w:highlight w:val="yellow"/>
        </w:rPr>
        <w:t xml:space="preserve"> (Chemistry Competition)</w:t>
      </w:r>
      <w:r w:rsidR="000F5A8B" w:rsidRPr="008C7804">
        <w:rPr>
          <w:rFonts w:cs="Times New Roman"/>
          <w:sz w:val="24"/>
          <w:szCs w:val="22"/>
          <w:highlight w:val="yellow"/>
        </w:rPr>
        <w:t xml:space="preserve"> 20</w:t>
      </w:r>
      <w:r w:rsidR="009C50B3" w:rsidRPr="008C7804">
        <w:rPr>
          <w:rFonts w:cs="Times New Roman"/>
          <w:sz w:val="24"/>
          <w:szCs w:val="22"/>
          <w:highlight w:val="yellow"/>
        </w:rPr>
        <w:t>20</w:t>
      </w:r>
      <w:r w:rsidR="008C7804">
        <w:rPr>
          <w:rFonts w:cs="Times New Roman"/>
          <w:sz w:val="24"/>
          <w:szCs w:val="22"/>
          <w:highlight w:val="yellow"/>
        </w:rPr>
        <w:t xml:space="preserve"> </w:t>
      </w:r>
      <w:r w:rsidR="008C7804" w:rsidRPr="00766C53">
        <w:rPr>
          <w:rFonts w:cs="Times New Roman"/>
          <w:b/>
          <w:sz w:val="24"/>
          <w:szCs w:val="22"/>
          <w:highlight w:val="yellow"/>
        </w:rPr>
        <w:t>(</w:t>
      </w:r>
      <w:proofErr w:type="spellStart"/>
      <w:r w:rsidR="008C7804" w:rsidRPr="00766C53">
        <w:rPr>
          <w:rFonts w:cs="Times New Roman"/>
          <w:b/>
          <w:sz w:val="24"/>
          <w:szCs w:val="22"/>
          <w:highlight w:val="yellow"/>
        </w:rPr>
        <w:t>h</w:t>
      </w:r>
      <w:r w:rsidR="008C7804" w:rsidRPr="00266377">
        <w:rPr>
          <w:rFonts w:cs="Times New Roman"/>
          <w:b/>
          <w:sz w:val="24"/>
          <w:szCs w:val="22"/>
          <w:highlight w:val="yellow"/>
        </w:rPr>
        <w:t>arap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8C7804" w:rsidRPr="00266377">
        <w:rPr>
          <w:rFonts w:cs="Times New Roman"/>
          <w:b/>
          <w:sz w:val="24"/>
          <w:szCs w:val="22"/>
          <w:highlight w:val="yellow"/>
        </w:rPr>
        <w:t>diubah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8C7804" w:rsidRPr="00266377">
        <w:rPr>
          <w:rFonts w:cs="Times New Roman"/>
          <w:b/>
          <w:sz w:val="24"/>
          <w:szCs w:val="22"/>
          <w:highlight w:val="yellow"/>
        </w:rPr>
        <w:t>sesuai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8C7804" w:rsidRPr="00266377">
        <w:rPr>
          <w:rFonts w:cs="Times New Roman"/>
          <w:b/>
          <w:sz w:val="24"/>
          <w:szCs w:val="22"/>
          <w:highlight w:val="yellow"/>
        </w:rPr>
        <w:t>dengan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8C7804" w:rsidRPr="00266377">
        <w:rPr>
          <w:rFonts w:cs="Times New Roman"/>
          <w:b/>
          <w:sz w:val="24"/>
          <w:szCs w:val="22"/>
          <w:highlight w:val="yellow"/>
        </w:rPr>
        <w:t>nama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8C7804" w:rsidRPr="00266377">
        <w:rPr>
          <w:rFonts w:cs="Times New Roman"/>
          <w:b/>
          <w:sz w:val="24"/>
          <w:szCs w:val="22"/>
          <w:highlight w:val="yellow"/>
        </w:rPr>
        <w:t>lomba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>)</w:t>
      </w:r>
      <w:bookmarkEnd w:id="0"/>
      <w:r w:rsidR="008C7804" w:rsidRPr="00816471">
        <w:rPr>
          <w:rFonts w:cs="Times New Roman"/>
          <w:sz w:val="24"/>
          <w:szCs w:val="22"/>
        </w:rPr>
        <w:t>,</w:t>
      </w:r>
      <w:r w:rsidR="000F5A8B"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adalah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pada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sz w:val="24"/>
          <w:szCs w:val="22"/>
        </w:rPr>
        <w:t>tanggal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r w:rsidR="009C50B3">
        <w:rPr>
          <w:rFonts w:cs="Times New Roman"/>
          <w:sz w:val="24"/>
          <w:szCs w:val="22"/>
        </w:rPr>
        <w:t>0</w:t>
      </w:r>
      <w:r w:rsidR="00E9438E">
        <w:rPr>
          <w:rFonts w:cs="Times New Roman"/>
          <w:sz w:val="24"/>
          <w:szCs w:val="22"/>
        </w:rPr>
        <w:t xml:space="preserve">5 – </w:t>
      </w:r>
      <w:r w:rsidR="009C50B3">
        <w:rPr>
          <w:rFonts w:cs="Times New Roman"/>
          <w:sz w:val="24"/>
          <w:szCs w:val="22"/>
        </w:rPr>
        <w:t>0</w:t>
      </w:r>
      <w:r w:rsidR="00026409">
        <w:rPr>
          <w:rFonts w:cs="Times New Roman"/>
          <w:sz w:val="24"/>
          <w:szCs w:val="22"/>
        </w:rPr>
        <w:t>7</w:t>
      </w:r>
      <w:r w:rsidR="00E9438E">
        <w:rPr>
          <w:rFonts w:cs="Times New Roman"/>
          <w:sz w:val="24"/>
          <w:szCs w:val="22"/>
        </w:rPr>
        <w:t xml:space="preserve"> </w:t>
      </w:r>
      <w:proofErr w:type="spellStart"/>
      <w:r w:rsidR="009C50B3">
        <w:rPr>
          <w:rFonts w:cs="Times New Roman"/>
          <w:sz w:val="24"/>
          <w:szCs w:val="22"/>
        </w:rPr>
        <w:t>Maret</w:t>
      </w:r>
      <w:proofErr w:type="spellEnd"/>
      <w:r w:rsidR="00E9438E">
        <w:rPr>
          <w:rFonts w:cs="Times New Roman"/>
          <w:sz w:val="24"/>
          <w:szCs w:val="22"/>
        </w:rPr>
        <w:t xml:space="preserve"> 20</w:t>
      </w:r>
      <w:r w:rsidR="009C50B3">
        <w:rPr>
          <w:rFonts w:cs="Times New Roman"/>
          <w:sz w:val="24"/>
          <w:szCs w:val="22"/>
        </w:rPr>
        <w:t>30</w:t>
      </w:r>
      <w:r w:rsidR="00CD2FA5" w:rsidRPr="00816471">
        <w:rPr>
          <w:rFonts w:cs="Times New Roman"/>
          <w:sz w:val="24"/>
          <w:szCs w:val="22"/>
        </w:rPr>
        <w:t xml:space="preserve"> di </w:t>
      </w:r>
      <w:proofErr w:type="spellStart"/>
      <w:r w:rsidR="005445EA" w:rsidRPr="00816471">
        <w:rPr>
          <w:rFonts w:cs="Times New Roman"/>
          <w:sz w:val="24"/>
        </w:rPr>
        <w:t>Universitas</w:t>
      </w:r>
      <w:proofErr w:type="spellEnd"/>
      <w:r w:rsidR="005445EA" w:rsidRPr="00816471">
        <w:rPr>
          <w:rFonts w:cs="Times New Roman"/>
          <w:sz w:val="24"/>
        </w:rPr>
        <w:t xml:space="preserve"> </w:t>
      </w:r>
      <w:proofErr w:type="spellStart"/>
      <w:r w:rsidR="00CB25D6">
        <w:rPr>
          <w:rFonts w:cs="Times New Roman"/>
          <w:sz w:val="24"/>
        </w:rPr>
        <w:t>Negeri</w:t>
      </w:r>
      <w:proofErr w:type="spellEnd"/>
      <w:r w:rsidR="00CB25D6">
        <w:rPr>
          <w:rFonts w:cs="Times New Roman"/>
          <w:sz w:val="24"/>
        </w:rPr>
        <w:t xml:space="preserve"> </w:t>
      </w:r>
      <w:r w:rsidR="009C50B3">
        <w:rPr>
          <w:rFonts w:cs="Times New Roman"/>
          <w:sz w:val="24"/>
        </w:rPr>
        <w:t>Yogyakarta</w:t>
      </w:r>
      <w:r w:rsidR="00CB25D6">
        <w:rPr>
          <w:rFonts w:cs="Times New Roman"/>
          <w:sz w:val="24"/>
        </w:rPr>
        <w:t>.</w:t>
      </w:r>
      <w:r w:rsidRPr="00816471">
        <w:rPr>
          <w:rFonts w:cs="Times New Roman"/>
          <w:sz w:val="24"/>
          <w:szCs w:val="22"/>
        </w:rPr>
        <w:t xml:space="preserve"> </w:t>
      </w:r>
    </w:p>
    <w:p w14:paraId="0682AE2E" w14:textId="77777777" w:rsidR="008C7804" w:rsidRPr="008C7804" w:rsidRDefault="008C7804" w:rsidP="008C780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2"/>
        </w:rPr>
      </w:pPr>
    </w:p>
    <w:p w14:paraId="110B9826" w14:textId="608E3D50" w:rsidR="006650CA" w:rsidRPr="00816471" w:rsidRDefault="006650CA" w:rsidP="008C7804">
      <w:pPr>
        <w:numPr>
          <w:ilvl w:val="0"/>
          <w:numId w:val="1"/>
        </w:numPr>
        <w:spacing w:line="360" w:lineRule="auto"/>
        <w:ind w:left="540" w:hanging="540"/>
        <w:rPr>
          <w:rFonts w:cs="Times New Roman"/>
          <w:b/>
          <w:sz w:val="24"/>
          <w:szCs w:val="22"/>
        </w:rPr>
      </w:pPr>
      <w:r w:rsidRPr="00816471">
        <w:rPr>
          <w:rFonts w:cs="Times New Roman"/>
          <w:b/>
          <w:sz w:val="24"/>
          <w:szCs w:val="22"/>
        </w:rPr>
        <w:lastRenderedPageBreak/>
        <w:t>PESERTA</w:t>
      </w:r>
      <w:r w:rsidR="008C7804">
        <w:rPr>
          <w:rFonts w:cs="Times New Roman"/>
          <w:b/>
          <w:sz w:val="24"/>
          <w:szCs w:val="22"/>
        </w:rPr>
        <w:t xml:space="preserve"> </w:t>
      </w:r>
      <w:r w:rsidR="008C7804" w:rsidRPr="006025BE">
        <w:rPr>
          <w:rFonts w:cs="Times New Roman"/>
          <w:b/>
          <w:sz w:val="24"/>
          <w:szCs w:val="24"/>
          <w:highlight w:val="yellow"/>
        </w:rPr>
        <w:t>(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Disesuaikan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dengan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r w:rsidR="008C7804">
        <w:rPr>
          <w:rFonts w:cs="Times New Roman"/>
          <w:b/>
          <w:sz w:val="24"/>
          <w:szCs w:val="24"/>
          <w:highlight w:val="yellow"/>
        </w:rPr>
        <w:t xml:space="preserve">data </w:t>
      </w:r>
      <w:proofErr w:type="spellStart"/>
      <w:r w:rsidR="008C7804">
        <w:rPr>
          <w:rFonts w:cs="Times New Roman"/>
          <w:b/>
          <w:sz w:val="24"/>
          <w:szCs w:val="24"/>
          <w:highlight w:val="yellow"/>
        </w:rPr>
        <w:t>peserta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lomba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>)</w:t>
      </w:r>
    </w:p>
    <w:p w14:paraId="04D8A560" w14:textId="17AF1F46" w:rsidR="006650CA" w:rsidRPr="00816471" w:rsidRDefault="006650CA" w:rsidP="008C7804">
      <w:pPr>
        <w:spacing w:line="360" w:lineRule="auto"/>
        <w:ind w:firstLine="540"/>
        <w:jc w:val="both"/>
        <w:rPr>
          <w:rFonts w:cs="Times New Roman"/>
          <w:sz w:val="24"/>
          <w:szCs w:val="22"/>
        </w:rPr>
      </w:pPr>
      <w:proofErr w:type="spellStart"/>
      <w:r w:rsidRPr="00816471">
        <w:rPr>
          <w:rFonts w:cs="Times New Roman"/>
          <w:sz w:val="24"/>
          <w:szCs w:val="22"/>
        </w:rPr>
        <w:t>Peserta</w:t>
      </w:r>
      <w:proofErr w:type="spellEnd"/>
      <w:r w:rsidRPr="00816471">
        <w:rPr>
          <w:rFonts w:cs="Times New Roman"/>
          <w:sz w:val="24"/>
          <w:szCs w:val="22"/>
        </w:rPr>
        <w:t xml:space="preserve"> </w:t>
      </w:r>
      <w:r w:rsidRPr="00816471">
        <w:rPr>
          <w:rFonts w:cs="Times New Roman"/>
          <w:sz w:val="24"/>
          <w:szCs w:val="22"/>
          <w:lang w:val="id-ID"/>
        </w:rPr>
        <w:t xml:space="preserve">Tim </w:t>
      </w:r>
      <w:proofErr w:type="spellStart"/>
      <w:r w:rsidR="00CD2FA5" w:rsidRPr="00816471">
        <w:rPr>
          <w:rFonts w:cs="Times New Roman"/>
          <w:sz w:val="24"/>
          <w:szCs w:val="22"/>
        </w:rPr>
        <w:t>Finalis</w:t>
      </w:r>
      <w:proofErr w:type="spellEnd"/>
      <w:r w:rsidR="00CD2FA5" w:rsidRPr="00816471">
        <w:rPr>
          <w:rFonts w:cs="Times New Roman"/>
          <w:sz w:val="24"/>
          <w:szCs w:val="22"/>
        </w:rPr>
        <w:t xml:space="preserve"> </w:t>
      </w:r>
      <w:proofErr w:type="spellStart"/>
      <w:r w:rsidR="008C7804">
        <w:rPr>
          <w:rFonts w:cs="Times New Roman"/>
          <w:sz w:val="24"/>
          <w:szCs w:val="22"/>
        </w:rPr>
        <w:t>Lo</w:t>
      </w:r>
      <w:r w:rsidR="009C50B3">
        <w:rPr>
          <w:rFonts w:cs="Times New Roman"/>
          <w:sz w:val="24"/>
          <w:szCs w:val="22"/>
        </w:rPr>
        <w:t>mba</w:t>
      </w:r>
      <w:proofErr w:type="spellEnd"/>
      <w:r w:rsidR="009C50B3">
        <w:rPr>
          <w:rFonts w:cs="Times New Roman"/>
          <w:sz w:val="24"/>
          <w:szCs w:val="22"/>
        </w:rPr>
        <w:t xml:space="preserve"> </w:t>
      </w:r>
      <w:proofErr w:type="spellStart"/>
      <w:r w:rsidR="009C50B3" w:rsidRPr="008C7804">
        <w:rPr>
          <w:rFonts w:cs="Times New Roman"/>
          <w:sz w:val="24"/>
          <w:szCs w:val="22"/>
          <w:highlight w:val="yellow"/>
        </w:rPr>
        <w:t>Karya</w:t>
      </w:r>
      <w:proofErr w:type="spellEnd"/>
      <w:r w:rsidR="009C50B3" w:rsidRPr="008C7804">
        <w:rPr>
          <w:rFonts w:cs="Times New Roman"/>
          <w:sz w:val="24"/>
          <w:szCs w:val="22"/>
          <w:highlight w:val="yellow"/>
        </w:rPr>
        <w:t xml:space="preserve"> </w:t>
      </w:r>
      <w:proofErr w:type="spellStart"/>
      <w:r w:rsidR="009C50B3" w:rsidRPr="008C7804">
        <w:rPr>
          <w:rFonts w:cs="Times New Roman"/>
          <w:sz w:val="24"/>
          <w:szCs w:val="22"/>
          <w:highlight w:val="yellow"/>
        </w:rPr>
        <w:t>Tulis</w:t>
      </w:r>
      <w:proofErr w:type="spellEnd"/>
      <w:r w:rsidR="009C50B3" w:rsidRPr="008C7804">
        <w:rPr>
          <w:rFonts w:cs="Times New Roman"/>
          <w:sz w:val="24"/>
          <w:szCs w:val="22"/>
          <w:highlight w:val="yellow"/>
        </w:rPr>
        <w:t xml:space="preserve"> </w:t>
      </w:r>
      <w:proofErr w:type="spellStart"/>
      <w:r w:rsidR="009C50B3" w:rsidRPr="008C7804">
        <w:rPr>
          <w:rFonts w:cs="Times New Roman"/>
          <w:sz w:val="24"/>
          <w:szCs w:val="22"/>
          <w:highlight w:val="yellow"/>
        </w:rPr>
        <w:t>Ilmiah</w:t>
      </w:r>
      <w:proofErr w:type="spellEnd"/>
      <w:r w:rsidR="009C50B3" w:rsidRPr="008C7804">
        <w:rPr>
          <w:rFonts w:cs="Times New Roman"/>
          <w:sz w:val="24"/>
          <w:szCs w:val="22"/>
          <w:highlight w:val="yellow"/>
        </w:rPr>
        <w:t xml:space="preserve"> Nasional </w:t>
      </w:r>
      <w:proofErr w:type="spellStart"/>
      <w:r w:rsidR="009C50B3" w:rsidRPr="008C7804">
        <w:rPr>
          <w:rFonts w:cs="Times New Roman"/>
          <w:sz w:val="24"/>
          <w:szCs w:val="22"/>
          <w:highlight w:val="yellow"/>
        </w:rPr>
        <w:t>CeC</w:t>
      </w:r>
      <w:proofErr w:type="spellEnd"/>
      <w:r w:rsidR="009C50B3" w:rsidRPr="008C7804">
        <w:rPr>
          <w:rFonts w:cs="Times New Roman"/>
          <w:sz w:val="24"/>
          <w:szCs w:val="22"/>
          <w:highlight w:val="yellow"/>
        </w:rPr>
        <w:t xml:space="preserve"> (Chemistry Competition) 2020</w:t>
      </w:r>
      <w:r w:rsidR="008C7804">
        <w:rPr>
          <w:rFonts w:cs="Times New Roman"/>
          <w:sz w:val="24"/>
          <w:szCs w:val="22"/>
          <w:highlight w:val="yellow"/>
        </w:rPr>
        <w:t xml:space="preserve"> </w:t>
      </w:r>
      <w:r w:rsidR="008C7804" w:rsidRPr="00766C53">
        <w:rPr>
          <w:rFonts w:cs="Times New Roman"/>
          <w:b/>
          <w:sz w:val="24"/>
          <w:szCs w:val="22"/>
          <w:highlight w:val="yellow"/>
        </w:rPr>
        <w:t>(</w:t>
      </w:r>
      <w:proofErr w:type="spellStart"/>
      <w:r w:rsidR="008C7804" w:rsidRPr="00766C53">
        <w:rPr>
          <w:rFonts w:cs="Times New Roman"/>
          <w:b/>
          <w:sz w:val="24"/>
          <w:szCs w:val="22"/>
          <w:highlight w:val="yellow"/>
        </w:rPr>
        <w:t>h</w:t>
      </w:r>
      <w:r w:rsidR="008C7804" w:rsidRPr="00266377">
        <w:rPr>
          <w:rFonts w:cs="Times New Roman"/>
          <w:b/>
          <w:sz w:val="24"/>
          <w:szCs w:val="22"/>
          <w:highlight w:val="yellow"/>
        </w:rPr>
        <w:t>arap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8C7804" w:rsidRPr="00266377">
        <w:rPr>
          <w:rFonts w:cs="Times New Roman"/>
          <w:b/>
          <w:sz w:val="24"/>
          <w:szCs w:val="22"/>
          <w:highlight w:val="yellow"/>
        </w:rPr>
        <w:t>diubah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8C7804" w:rsidRPr="00266377">
        <w:rPr>
          <w:rFonts w:cs="Times New Roman"/>
          <w:b/>
          <w:sz w:val="24"/>
          <w:szCs w:val="22"/>
          <w:highlight w:val="yellow"/>
        </w:rPr>
        <w:t>sesuai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8C7804" w:rsidRPr="00266377">
        <w:rPr>
          <w:rFonts w:cs="Times New Roman"/>
          <w:b/>
          <w:sz w:val="24"/>
          <w:szCs w:val="22"/>
          <w:highlight w:val="yellow"/>
        </w:rPr>
        <w:t>dengan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8C7804" w:rsidRPr="00266377">
        <w:rPr>
          <w:rFonts w:cs="Times New Roman"/>
          <w:b/>
          <w:sz w:val="24"/>
          <w:szCs w:val="22"/>
          <w:highlight w:val="yellow"/>
        </w:rPr>
        <w:t>nama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 xml:space="preserve"> </w:t>
      </w:r>
      <w:proofErr w:type="spellStart"/>
      <w:r w:rsidR="008C7804" w:rsidRPr="00266377">
        <w:rPr>
          <w:rFonts w:cs="Times New Roman"/>
          <w:b/>
          <w:sz w:val="24"/>
          <w:szCs w:val="22"/>
          <w:highlight w:val="yellow"/>
        </w:rPr>
        <w:t>lomba</w:t>
      </w:r>
      <w:proofErr w:type="spellEnd"/>
      <w:r w:rsidR="008C7804" w:rsidRPr="00266377">
        <w:rPr>
          <w:rFonts w:cs="Times New Roman"/>
          <w:b/>
          <w:sz w:val="24"/>
          <w:szCs w:val="22"/>
          <w:highlight w:val="yellow"/>
        </w:rPr>
        <w:t>)</w:t>
      </w:r>
      <w:r w:rsidR="009C50B3">
        <w:rPr>
          <w:rFonts w:cs="Times New Roman"/>
          <w:sz w:val="24"/>
          <w:szCs w:val="22"/>
        </w:rPr>
        <w:t xml:space="preserve"> </w:t>
      </w:r>
      <w:r w:rsidRPr="00816471">
        <w:rPr>
          <w:rFonts w:cs="Times New Roman"/>
          <w:sz w:val="24"/>
          <w:szCs w:val="22"/>
          <w:lang w:val="id-ID"/>
        </w:rPr>
        <w:t xml:space="preserve">adalah tim mahasiswa Teknik Industri Universitas </w:t>
      </w:r>
      <w:proofErr w:type="spellStart"/>
      <w:r w:rsidRPr="00816471">
        <w:rPr>
          <w:rFonts w:cs="Times New Roman"/>
          <w:sz w:val="24"/>
          <w:szCs w:val="22"/>
          <w:lang w:val="id-ID"/>
        </w:rPr>
        <w:t>Brawijaya</w:t>
      </w:r>
      <w:proofErr w:type="spellEnd"/>
      <w:r w:rsidRPr="00816471">
        <w:rPr>
          <w:rFonts w:cs="Times New Roman"/>
          <w:sz w:val="24"/>
          <w:szCs w:val="22"/>
          <w:lang w:val="id-ID"/>
        </w:rPr>
        <w:t xml:space="preserve"> </w:t>
      </w:r>
      <w:r w:rsidRPr="00816471">
        <w:rPr>
          <w:rFonts w:cs="Times New Roman"/>
          <w:sz w:val="24"/>
          <w:szCs w:val="22"/>
        </w:rPr>
        <w:t xml:space="preserve">yang </w:t>
      </w:r>
      <w:proofErr w:type="spellStart"/>
      <w:r w:rsidRPr="00816471">
        <w:rPr>
          <w:rFonts w:cs="Times New Roman"/>
          <w:sz w:val="24"/>
          <w:szCs w:val="22"/>
        </w:rPr>
        <w:t>terdiri</w:t>
      </w:r>
      <w:proofErr w:type="spellEnd"/>
      <w:r w:rsidRPr="00816471">
        <w:rPr>
          <w:rFonts w:cs="Times New Roman"/>
          <w:sz w:val="24"/>
          <w:szCs w:val="22"/>
          <w:lang w:val="id-ID"/>
        </w:rPr>
        <w:t xml:space="preserve"> atas </w:t>
      </w:r>
      <w:r w:rsidR="001314FA" w:rsidRPr="00816471">
        <w:rPr>
          <w:rFonts w:cs="Times New Roman"/>
          <w:sz w:val="24"/>
          <w:szCs w:val="22"/>
        </w:rPr>
        <w:t>3</w:t>
      </w:r>
      <w:r w:rsidRPr="00816471">
        <w:rPr>
          <w:rFonts w:cs="Times New Roman"/>
          <w:sz w:val="24"/>
          <w:szCs w:val="22"/>
          <w:lang w:val="id-ID"/>
        </w:rPr>
        <w:t xml:space="preserve"> orang </w:t>
      </w:r>
      <w:proofErr w:type="spellStart"/>
      <w:r w:rsidR="00CD2FA5" w:rsidRPr="00816471">
        <w:rPr>
          <w:rFonts w:cs="Times New Roman"/>
          <w:sz w:val="24"/>
          <w:szCs w:val="22"/>
        </w:rPr>
        <w:t>peserta</w:t>
      </w:r>
      <w:proofErr w:type="spellEnd"/>
      <w:r w:rsidRPr="00816471">
        <w:rPr>
          <w:rFonts w:cs="Times New Roman"/>
          <w:sz w:val="24"/>
          <w:szCs w:val="22"/>
        </w:rPr>
        <w:t>.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3681"/>
        <w:gridCol w:w="2325"/>
        <w:gridCol w:w="3004"/>
      </w:tblGrid>
      <w:tr w:rsidR="00CB25D6" w14:paraId="784574AC" w14:textId="77777777" w:rsidTr="00AA7BAE">
        <w:trPr>
          <w:trHeight w:val="132"/>
        </w:trPr>
        <w:tc>
          <w:tcPr>
            <w:tcW w:w="3681" w:type="dxa"/>
          </w:tcPr>
          <w:p w14:paraId="2123AB52" w14:textId="77777777" w:rsidR="00CB25D6" w:rsidRPr="00397C11" w:rsidRDefault="00CB25D6" w:rsidP="00AA7BAE">
            <w:pPr>
              <w:jc w:val="center"/>
              <w:rPr>
                <w:b/>
                <w:bCs/>
                <w:spacing w:val="-2"/>
                <w:sz w:val="22"/>
                <w:szCs w:val="24"/>
              </w:rPr>
            </w:pPr>
            <w:r w:rsidRPr="00397C11">
              <w:rPr>
                <w:b/>
                <w:bCs/>
                <w:spacing w:val="-2"/>
                <w:sz w:val="22"/>
                <w:szCs w:val="24"/>
              </w:rPr>
              <w:t xml:space="preserve">Nama </w:t>
            </w:r>
            <w:proofErr w:type="spellStart"/>
            <w:r w:rsidRPr="00397C11">
              <w:rPr>
                <w:b/>
                <w:bCs/>
                <w:spacing w:val="-2"/>
                <w:sz w:val="22"/>
                <w:szCs w:val="24"/>
              </w:rPr>
              <w:t>Anggota</w:t>
            </w:r>
            <w:proofErr w:type="spellEnd"/>
          </w:p>
        </w:tc>
        <w:tc>
          <w:tcPr>
            <w:tcW w:w="2325" w:type="dxa"/>
          </w:tcPr>
          <w:p w14:paraId="707030A5" w14:textId="77777777" w:rsidR="00CB25D6" w:rsidRPr="00397C11" w:rsidRDefault="00CB25D6" w:rsidP="00AA7BAE">
            <w:pPr>
              <w:jc w:val="center"/>
              <w:rPr>
                <w:b/>
                <w:bCs/>
                <w:spacing w:val="-2"/>
                <w:sz w:val="22"/>
                <w:szCs w:val="24"/>
              </w:rPr>
            </w:pPr>
            <w:r w:rsidRPr="00397C11">
              <w:rPr>
                <w:b/>
                <w:bCs/>
                <w:spacing w:val="-2"/>
                <w:sz w:val="22"/>
                <w:szCs w:val="24"/>
              </w:rPr>
              <w:t>NIM</w:t>
            </w:r>
          </w:p>
        </w:tc>
        <w:tc>
          <w:tcPr>
            <w:tcW w:w="3004" w:type="dxa"/>
          </w:tcPr>
          <w:p w14:paraId="1B070B33" w14:textId="77777777" w:rsidR="00CB25D6" w:rsidRPr="00397C11" w:rsidRDefault="00CB25D6" w:rsidP="00AA7BAE">
            <w:pPr>
              <w:jc w:val="center"/>
              <w:rPr>
                <w:b/>
                <w:bCs/>
                <w:spacing w:val="-2"/>
                <w:sz w:val="22"/>
                <w:szCs w:val="24"/>
              </w:rPr>
            </w:pPr>
            <w:proofErr w:type="spellStart"/>
            <w:r w:rsidRPr="00397C11">
              <w:rPr>
                <w:b/>
                <w:bCs/>
                <w:spacing w:val="-2"/>
                <w:sz w:val="22"/>
                <w:szCs w:val="24"/>
              </w:rPr>
              <w:t>Angkatan</w:t>
            </w:r>
            <w:proofErr w:type="spellEnd"/>
          </w:p>
        </w:tc>
      </w:tr>
      <w:tr w:rsidR="009C50B3" w14:paraId="4CEBB791" w14:textId="77777777" w:rsidTr="00AA7BAE">
        <w:tc>
          <w:tcPr>
            <w:tcW w:w="3681" w:type="dxa"/>
          </w:tcPr>
          <w:p w14:paraId="1B99DFD3" w14:textId="66B6596E" w:rsidR="009C50B3" w:rsidRPr="00397C11" w:rsidRDefault="009C50B3" w:rsidP="009C50B3">
            <w:pPr>
              <w:jc w:val="center"/>
              <w:rPr>
                <w:spacing w:val="-2"/>
                <w:sz w:val="22"/>
                <w:szCs w:val="24"/>
              </w:rPr>
            </w:pPr>
            <w:proofErr w:type="spellStart"/>
            <w:r>
              <w:rPr>
                <w:spacing w:val="-2"/>
                <w:sz w:val="22"/>
                <w:szCs w:val="24"/>
              </w:rPr>
              <w:t>Adinda</w:t>
            </w:r>
            <w:proofErr w:type="spellEnd"/>
            <w:r>
              <w:rPr>
                <w:spacing w:val="-2"/>
                <w:sz w:val="22"/>
                <w:szCs w:val="24"/>
              </w:rPr>
              <w:t xml:space="preserve"> Nur </w:t>
            </w:r>
            <w:proofErr w:type="spellStart"/>
            <w:r>
              <w:rPr>
                <w:spacing w:val="-2"/>
                <w:sz w:val="22"/>
                <w:szCs w:val="24"/>
              </w:rPr>
              <w:t>Ramadhani</w:t>
            </w:r>
            <w:proofErr w:type="spellEnd"/>
            <w:r>
              <w:rPr>
                <w:spacing w:val="-2"/>
                <w:sz w:val="22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4"/>
              </w:rPr>
              <w:t>Nainggolan</w:t>
            </w:r>
            <w:proofErr w:type="spellEnd"/>
          </w:p>
        </w:tc>
        <w:tc>
          <w:tcPr>
            <w:tcW w:w="2325" w:type="dxa"/>
          </w:tcPr>
          <w:p w14:paraId="792C6682" w14:textId="7C1E62F6" w:rsidR="009C50B3" w:rsidRPr="00397C11" w:rsidRDefault="009C50B3" w:rsidP="009C50B3">
            <w:pPr>
              <w:jc w:val="center"/>
              <w:rPr>
                <w:spacing w:val="-2"/>
                <w:sz w:val="22"/>
                <w:szCs w:val="24"/>
              </w:rPr>
            </w:pPr>
            <w:r>
              <w:rPr>
                <w:spacing w:val="-2"/>
                <w:sz w:val="22"/>
                <w:szCs w:val="24"/>
              </w:rPr>
              <w:t>175060700111022</w:t>
            </w:r>
          </w:p>
        </w:tc>
        <w:tc>
          <w:tcPr>
            <w:tcW w:w="3004" w:type="dxa"/>
          </w:tcPr>
          <w:p w14:paraId="376586A8" w14:textId="5F99D7F2" w:rsidR="009C50B3" w:rsidRPr="00397C11" w:rsidRDefault="009C50B3" w:rsidP="009C50B3">
            <w:pPr>
              <w:jc w:val="center"/>
              <w:rPr>
                <w:spacing w:val="-2"/>
                <w:sz w:val="22"/>
                <w:szCs w:val="24"/>
              </w:rPr>
            </w:pPr>
            <w:r w:rsidRPr="00397C11">
              <w:rPr>
                <w:spacing w:val="-2"/>
                <w:sz w:val="22"/>
                <w:szCs w:val="24"/>
              </w:rPr>
              <w:t>201</w:t>
            </w:r>
            <w:r>
              <w:rPr>
                <w:spacing w:val="-2"/>
                <w:sz w:val="22"/>
                <w:szCs w:val="24"/>
              </w:rPr>
              <w:t>7</w:t>
            </w:r>
          </w:p>
        </w:tc>
      </w:tr>
      <w:tr w:rsidR="009C50B3" w14:paraId="2486FB0B" w14:textId="77777777" w:rsidTr="00AA7BAE">
        <w:tc>
          <w:tcPr>
            <w:tcW w:w="3681" w:type="dxa"/>
          </w:tcPr>
          <w:p w14:paraId="09EE1C08" w14:textId="53EAE93D" w:rsidR="009C50B3" w:rsidRPr="00397C11" w:rsidRDefault="009C50B3" w:rsidP="009C50B3">
            <w:pPr>
              <w:jc w:val="center"/>
              <w:rPr>
                <w:spacing w:val="-2"/>
                <w:sz w:val="22"/>
                <w:szCs w:val="24"/>
              </w:rPr>
            </w:pPr>
            <w:proofErr w:type="spellStart"/>
            <w:r>
              <w:rPr>
                <w:spacing w:val="-2"/>
                <w:sz w:val="22"/>
                <w:szCs w:val="24"/>
              </w:rPr>
              <w:t>Saniy</w:t>
            </w:r>
            <w:proofErr w:type="spellEnd"/>
            <w:r>
              <w:rPr>
                <w:spacing w:val="-2"/>
                <w:sz w:val="22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4"/>
              </w:rPr>
              <w:t>Zahrah</w:t>
            </w:r>
            <w:proofErr w:type="spellEnd"/>
            <w:r>
              <w:rPr>
                <w:spacing w:val="-2"/>
                <w:sz w:val="22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4"/>
              </w:rPr>
              <w:t>Firdausa</w:t>
            </w:r>
            <w:proofErr w:type="spellEnd"/>
          </w:p>
        </w:tc>
        <w:tc>
          <w:tcPr>
            <w:tcW w:w="2325" w:type="dxa"/>
          </w:tcPr>
          <w:p w14:paraId="0EB61708" w14:textId="61788309" w:rsidR="009C50B3" w:rsidRPr="00397C11" w:rsidRDefault="009C50B3" w:rsidP="009C50B3">
            <w:pPr>
              <w:jc w:val="center"/>
              <w:rPr>
                <w:spacing w:val="-2"/>
                <w:sz w:val="22"/>
                <w:szCs w:val="24"/>
              </w:rPr>
            </w:pPr>
            <w:r>
              <w:rPr>
                <w:rFonts w:cs="Times New Roman"/>
                <w:spacing w:val="-2"/>
                <w:sz w:val="22"/>
                <w:szCs w:val="24"/>
              </w:rPr>
              <w:t>175060700111017</w:t>
            </w:r>
          </w:p>
        </w:tc>
        <w:tc>
          <w:tcPr>
            <w:tcW w:w="3004" w:type="dxa"/>
          </w:tcPr>
          <w:p w14:paraId="7A9E4340" w14:textId="4C54757A" w:rsidR="009C50B3" w:rsidRPr="00397C11" w:rsidRDefault="009C50B3" w:rsidP="009C50B3">
            <w:pPr>
              <w:jc w:val="center"/>
              <w:rPr>
                <w:spacing w:val="-2"/>
                <w:sz w:val="22"/>
                <w:szCs w:val="24"/>
              </w:rPr>
            </w:pPr>
            <w:r w:rsidRPr="00397C11">
              <w:rPr>
                <w:spacing w:val="-2"/>
                <w:sz w:val="22"/>
                <w:szCs w:val="24"/>
              </w:rPr>
              <w:t>201</w:t>
            </w:r>
            <w:r>
              <w:rPr>
                <w:spacing w:val="-2"/>
                <w:sz w:val="22"/>
                <w:szCs w:val="24"/>
              </w:rPr>
              <w:t>7</w:t>
            </w:r>
          </w:p>
        </w:tc>
      </w:tr>
      <w:tr w:rsidR="009C50B3" w14:paraId="01C74D99" w14:textId="77777777" w:rsidTr="00AA7BAE">
        <w:tc>
          <w:tcPr>
            <w:tcW w:w="3681" w:type="dxa"/>
          </w:tcPr>
          <w:p w14:paraId="69599429" w14:textId="270B39FC" w:rsidR="009C50B3" w:rsidRPr="00397C11" w:rsidRDefault="009C50B3" w:rsidP="009C50B3">
            <w:pPr>
              <w:jc w:val="center"/>
              <w:rPr>
                <w:spacing w:val="-2"/>
                <w:sz w:val="22"/>
                <w:szCs w:val="24"/>
              </w:rPr>
            </w:pPr>
            <w:r>
              <w:rPr>
                <w:spacing w:val="-2"/>
                <w:sz w:val="22"/>
                <w:szCs w:val="24"/>
              </w:rPr>
              <w:t xml:space="preserve">Yuka Putri </w:t>
            </w:r>
            <w:proofErr w:type="spellStart"/>
            <w:r>
              <w:rPr>
                <w:spacing w:val="-2"/>
                <w:sz w:val="22"/>
                <w:szCs w:val="24"/>
              </w:rPr>
              <w:t>Renosuri</w:t>
            </w:r>
            <w:proofErr w:type="spellEnd"/>
            <w:r>
              <w:rPr>
                <w:spacing w:val="-2"/>
                <w:sz w:val="22"/>
                <w:szCs w:val="24"/>
              </w:rPr>
              <w:t xml:space="preserve"> Manti</w:t>
            </w:r>
          </w:p>
        </w:tc>
        <w:tc>
          <w:tcPr>
            <w:tcW w:w="2325" w:type="dxa"/>
          </w:tcPr>
          <w:p w14:paraId="2C95C775" w14:textId="73AC5FEF" w:rsidR="009C50B3" w:rsidRPr="00397C11" w:rsidRDefault="009C50B3" w:rsidP="009C50B3">
            <w:pPr>
              <w:jc w:val="center"/>
              <w:rPr>
                <w:spacing w:val="-2"/>
                <w:sz w:val="22"/>
                <w:szCs w:val="24"/>
              </w:rPr>
            </w:pPr>
            <w:r w:rsidRPr="00397C11">
              <w:rPr>
                <w:rFonts w:cs="Times New Roman"/>
                <w:spacing w:val="-2"/>
                <w:sz w:val="22"/>
                <w:szCs w:val="24"/>
              </w:rPr>
              <w:t>1</w:t>
            </w:r>
            <w:r>
              <w:rPr>
                <w:rFonts w:cs="Times New Roman"/>
                <w:spacing w:val="-2"/>
                <w:sz w:val="22"/>
                <w:szCs w:val="24"/>
              </w:rPr>
              <w:t>7</w:t>
            </w:r>
            <w:r w:rsidRPr="00397C11">
              <w:rPr>
                <w:rFonts w:cs="Times New Roman"/>
                <w:spacing w:val="-2"/>
                <w:sz w:val="22"/>
                <w:szCs w:val="24"/>
              </w:rPr>
              <w:t>506070</w:t>
            </w:r>
            <w:r>
              <w:rPr>
                <w:rFonts w:cs="Times New Roman"/>
                <w:spacing w:val="-2"/>
                <w:sz w:val="22"/>
                <w:szCs w:val="24"/>
              </w:rPr>
              <w:t>7</w:t>
            </w:r>
            <w:r w:rsidRPr="00397C11">
              <w:rPr>
                <w:rFonts w:cs="Times New Roman"/>
                <w:spacing w:val="-2"/>
                <w:sz w:val="22"/>
                <w:szCs w:val="24"/>
              </w:rPr>
              <w:t>1110</w:t>
            </w:r>
            <w:r>
              <w:rPr>
                <w:rFonts w:cs="Times New Roman"/>
                <w:spacing w:val="-2"/>
                <w:sz w:val="22"/>
                <w:szCs w:val="24"/>
              </w:rPr>
              <w:t>44</w:t>
            </w:r>
          </w:p>
        </w:tc>
        <w:tc>
          <w:tcPr>
            <w:tcW w:w="3004" w:type="dxa"/>
          </w:tcPr>
          <w:p w14:paraId="09118FD3" w14:textId="2D190705" w:rsidR="009C50B3" w:rsidRPr="00397C11" w:rsidRDefault="009C50B3" w:rsidP="009C50B3">
            <w:pPr>
              <w:jc w:val="center"/>
              <w:rPr>
                <w:spacing w:val="-2"/>
                <w:sz w:val="22"/>
                <w:szCs w:val="24"/>
              </w:rPr>
            </w:pPr>
            <w:r w:rsidRPr="00397C11">
              <w:rPr>
                <w:spacing w:val="-2"/>
                <w:sz w:val="22"/>
                <w:szCs w:val="24"/>
              </w:rPr>
              <w:t>201</w:t>
            </w:r>
            <w:r>
              <w:rPr>
                <w:spacing w:val="-2"/>
                <w:sz w:val="22"/>
                <w:szCs w:val="24"/>
              </w:rPr>
              <w:t>7</w:t>
            </w:r>
          </w:p>
        </w:tc>
      </w:tr>
    </w:tbl>
    <w:p w14:paraId="453CDD4E" w14:textId="77777777" w:rsidR="008C7804" w:rsidRDefault="008C7804" w:rsidP="008C7804">
      <w:pPr>
        <w:spacing w:line="360" w:lineRule="auto"/>
        <w:ind w:left="567"/>
        <w:jc w:val="both"/>
        <w:rPr>
          <w:rFonts w:cs="Times New Roman"/>
          <w:b/>
          <w:sz w:val="24"/>
          <w:szCs w:val="22"/>
        </w:rPr>
      </w:pPr>
    </w:p>
    <w:p w14:paraId="355060E1" w14:textId="51C83E83" w:rsidR="006650CA" w:rsidRPr="00816471" w:rsidRDefault="006650CA" w:rsidP="006650CA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cs="Times New Roman"/>
          <w:b/>
          <w:sz w:val="24"/>
          <w:szCs w:val="22"/>
        </w:rPr>
      </w:pPr>
      <w:r w:rsidRPr="00816471">
        <w:rPr>
          <w:rFonts w:cs="Times New Roman"/>
          <w:b/>
          <w:sz w:val="24"/>
          <w:szCs w:val="22"/>
        </w:rPr>
        <w:t>ANGGARAN DANA</w:t>
      </w:r>
      <w:r w:rsidR="008C7804">
        <w:rPr>
          <w:rFonts w:cs="Times New Roman"/>
          <w:b/>
          <w:sz w:val="24"/>
          <w:szCs w:val="22"/>
        </w:rPr>
        <w:t xml:space="preserve"> </w:t>
      </w:r>
      <w:r w:rsidR="008C7804" w:rsidRPr="006025BE">
        <w:rPr>
          <w:rFonts w:cs="Times New Roman"/>
          <w:b/>
          <w:sz w:val="24"/>
          <w:szCs w:val="24"/>
          <w:highlight w:val="yellow"/>
        </w:rPr>
        <w:t>(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Disesuaikan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dengan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>
        <w:rPr>
          <w:rFonts w:cs="Times New Roman"/>
          <w:b/>
          <w:sz w:val="24"/>
          <w:szCs w:val="24"/>
          <w:highlight w:val="yellow"/>
        </w:rPr>
        <w:t>anggaran</w:t>
      </w:r>
      <w:proofErr w:type="spellEnd"/>
      <w:r w:rsidR="008C7804">
        <w:rPr>
          <w:rFonts w:cs="Times New Roman"/>
          <w:b/>
          <w:sz w:val="24"/>
          <w:szCs w:val="24"/>
          <w:highlight w:val="yellow"/>
        </w:rPr>
        <w:t xml:space="preserve"> dana</w:t>
      </w:r>
      <w:r w:rsidR="008C7804" w:rsidRPr="006025BE">
        <w:rPr>
          <w:rFonts w:cs="Times New Roman"/>
          <w:b/>
          <w:sz w:val="24"/>
          <w:szCs w:val="24"/>
          <w:highlight w:val="yellow"/>
        </w:rPr>
        <w:t xml:space="preserve"> </w:t>
      </w:r>
      <w:proofErr w:type="spellStart"/>
      <w:r w:rsidR="008C7804" w:rsidRPr="006025BE">
        <w:rPr>
          <w:rFonts w:cs="Times New Roman"/>
          <w:b/>
          <w:sz w:val="24"/>
          <w:szCs w:val="24"/>
          <w:highlight w:val="yellow"/>
        </w:rPr>
        <w:t>lomba</w:t>
      </w:r>
      <w:proofErr w:type="spellEnd"/>
      <w:r w:rsidR="008C7804">
        <w:rPr>
          <w:rFonts w:cs="Times New Roman"/>
          <w:b/>
          <w:sz w:val="24"/>
          <w:szCs w:val="24"/>
          <w:highlight w:val="yellow"/>
        </w:rPr>
        <w:t xml:space="preserve"> yang </w:t>
      </w:r>
      <w:proofErr w:type="spellStart"/>
      <w:r w:rsidR="008C7804">
        <w:rPr>
          <w:rFonts w:cs="Times New Roman"/>
          <w:b/>
          <w:sz w:val="24"/>
          <w:szCs w:val="24"/>
          <w:highlight w:val="yellow"/>
        </w:rPr>
        <w:t>dibutuhkan</w:t>
      </w:r>
      <w:proofErr w:type="spellEnd"/>
      <w:r w:rsidR="008C7804" w:rsidRPr="006025BE">
        <w:rPr>
          <w:rFonts w:cs="Times New Roman"/>
          <w:b/>
          <w:sz w:val="24"/>
          <w:szCs w:val="24"/>
          <w:highlight w:val="yellow"/>
        </w:rPr>
        <w:t>)</w:t>
      </w:r>
    </w:p>
    <w:p w14:paraId="32D41629" w14:textId="36A99ADE" w:rsidR="00941B31" w:rsidRPr="00F33B89" w:rsidRDefault="006650CA" w:rsidP="00F33B89">
      <w:pPr>
        <w:spacing w:line="360" w:lineRule="auto"/>
        <w:ind w:firstLine="567"/>
        <w:jc w:val="both"/>
        <w:rPr>
          <w:rFonts w:cs="Times New Roman"/>
          <w:b/>
          <w:sz w:val="24"/>
          <w:szCs w:val="22"/>
        </w:rPr>
      </w:pPr>
      <w:proofErr w:type="spellStart"/>
      <w:r w:rsidRPr="00816471">
        <w:rPr>
          <w:rFonts w:cs="Times New Roman"/>
          <w:sz w:val="24"/>
          <w:szCs w:val="24"/>
          <w:lang w:val="it-IT"/>
        </w:rPr>
        <w:t>Berdasarkan</w:t>
      </w:r>
      <w:proofErr w:type="spellEnd"/>
      <w:r w:rsidRPr="00816471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816471">
        <w:rPr>
          <w:rFonts w:cs="Times New Roman"/>
          <w:sz w:val="24"/>
          <w:szCs w:val="24"/>
          <w:lang w:val="it-IT"/>
        </w:rPr>
        <w:t>perihal</w:t>
      </w:r>
      <w:proofErr w:type="spellEnd"/>
      <w:r w:rsidRPr="00816471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816471">
        <w:rPr>
          <w:rFonts w:cs="Times New Roman"/>
          <w:sz w:val="24"/>
          <w:szCs w:val="24"/>
          <w:lang w:val="it-IT"/>
        </w:rPr>
        <w:t>yang</w:t>
      </w:r>
      <w:proofErr w:type="spellEnd"/>
      <w:r w:rsidRPr="00816471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816471">
        <w:rPr>
          <w:rFonts w:cs="Times New Roman"/>
          <w:sz w:val="24"/>
          <w:szCs w:val="24"/>
          <w:lang w:val="it-IT"/>
        </w:rPr>
        <w:t>telah</w:t>
      </w:r>
      <w:proofErr w:type="spellEnd"/>
      <w:r w:rsidRPr="00816471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816471">
        <w:rPr>
          <w:rFonts w:cs="Times New Roman"/>
          <w:sz w:val="24"/>
          <w:szCs w:val="24"/>
          <w:lang w:val="it-IT"/>
        </w:rPr>
        <w:t>kami</w:t>
      </w:r>
      <w:proofErr w:type="spellEnd"/>
      <w:r w:rsidRPr="00816471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816471">
        <w:rPr>
          <w:rFonts w:cs="Times New Roman"/>
          <w:sz w:val="24"/>
          <w:szCs w:val="24"/>
          <w:lang w:val="it-IT"/>
        </w:rPr>
        <w:t>uraikan</w:t>
      </w:r>
      <w:proofErr w:type="spellEnd"/>
      <w:r w:rsidRPr="00816471">
        <w:rPr>
          <w:rFonts w:cs="Times New Roman"/>
          <w:sz w:val="24"/>
          <w:szCs w:val="24"/>
          <w:lang w:val="it-IT"/>
        </w:rPr>
        <w:t xml:space="preserve">, </w:t>
      </w:r>
      <w:r w:rsidRPr="00816471">
        <w:rPr>
          <w:rFonts w:cs="Times New Roman"/>
          <w:sz w:val="24"/>
          <w:szCs w:val="24"/>
          <w:lang w:val="id-ID"/>
        </w:rPr>
        <w:t xml:space="preserve">pengajuan dana ini kami gunakan </w:t>
      </w:r>
      <w:proofErr w:type="spellStart"/>
      <w:r w:rsidRPr="00816471">
        <w:rPr>
          <w:rFonts w:cs="Times New Roman"/>
          <w:sz w:val="24"/>
          <w:szCs w:val="24"/>
        </w:rPr>
        <w:t>untuk</w:t>
      </w:r>
      <w:proofErr w:type="spellEnd"/>
      <w:r w:rsidRPr="00816471">
        <w:rPr>
          <w:rFonts w:cs="Times New Roman"/>
          <w:sz w:val="24"/>
          <w:szCs w:val="24"/>
        </w:rPr>
        <w:t xml:space="preserve"> </w:t>
      </w:r>
      <w:proofErr w:type="spellStart"/>
      <w:r w:rsidRPr="00816471">
        <w:rPr>
          <w:rFonts w:cs="Times New Roman"/>
          <w:sz w:val="24"/>
          <w:szCs w:val="24"/>
        </w:rPr>
        <w:t>biaya</w:t>
      </w:r>
      <w:proofErr w:type="spellEnd"/>
      <w:r w:rsidRPr="00816471">
        <w:rPr>
          <w:rFonts w:cs="Times New Roman"/>
          <w:sz w:val="24"/>
          <w:szCs w:val="24"/>
        </w:rPr>
        <w:t xml:space="preserve"> </w:t>
      </w:r>
      <w:proofErr w:type="spellStart"/>
      <w:r w:rsidRPr="00816471">
        <w:rPr>
          <w:rFonts w:cs="Times New Roman"/>
          <w:sz w:val="24"/>
          <w:szCs w:val="24"/>
        </w:rPr>
        <w:t>tim.</w:t>
      </w:r>
      <w:proofErr w:type="spellEnd"/>
      <w:r w:rsidRPr="00816471">
        <w:rPr>
          <w:rFonts w:cs="Times New Roman"/>
          <w:sz w:val="24"/>
          <w:szCs w:val="24"/>
        </w:rPr>
        <w:t xml:space="preserve"> </w:t>
      </w:r>
      <w:proofErr w:type="spellStart"/>
      <w:r w:rsidRPr="00816471">
        <w:rPr>
          <w:rFonts w:cs="Times New Roman"/>
          <w:sz w:val="24"/>
          <w:szCs w:val="24"/>
        </w:rPr>
        <w:t>Berikut</w:t>
      </w:r>
      <w:proofErr w:type="spellEnd"/>
      <w:r w:rsidRPr="00816471">
        <w:rPr>
          <w:rFonts w:cs="Times New Roman"/>
          <w:sz w:val="24"/>
          <w:szCs w:val="24"/>
        </w:rPr>
        <w:t xml:space="preserve"> </w:t>
      </w:r>
      <w:proofErr w:type="spellStart"/>
      <w:r w:rsidRPr="00816471">
        <w:rPr>
          <w:rFonts w:cs="Times New Roman"/>
          <w:sz w:val="24"/>
          <w:szCs w:val="24"/>
        </w:rPr>
        <w:t>adalah</w:t>
      </w:r>
      <w:proofErr w:type="spellEnd"/>
      <w:r w:rsidRPr="00816471">
        <w:rPr>
          <w:rFonts w:cs="Times New Roman"/>
          <w:sz w:val="24"/>
          <w:szCs w:val="24"/>
        </w:rPr>
        <w:t xml:space="preserve"> dana yang kami </w:t>
      </w:r>
      <w:proofErr w:type="spellStart"/>
      <w:r w:rsidRPr="00816471">
        <w:rPr>
          <w:rFonts w:cs="Times New Roman"/>
          <w:sz w:val="24"/>
          <w:szCs w:val="24"/>
        </w:rPr>
        <w:t>ajukan</w:t>
      </w:r>
      <w:proofErr w:type="spellEnd"/>
      <w:r w:rsidRPr="00816471">
        <w:rPr>
          <w:rFonts w:cs="Times New Roman"/>
          <w:sz w:val="24"/>
          <w:szCs w:val="24"/>
        </w:rPr>
        <w:t>.</w:t>
      </w:r>
    </w:p>
    <w:p w14:paraId="72CE4387" w14:textId="52521A9F" w:rsidR="006650CA" w:rsidRPr="00816471" w:rsidRDefault="006650CA" w:rsidP="006650CA">
      <w:pPr>
        <w:spacing w:line="360" w:lineRule="auto"/>
        <w:ind w:left="540"/>
        <w:jc w:val="both"/>
        <w:rPr>
          <w:rFonts w:cs="Times New Roman"/>
          <w:b/>
          <w:sz w:val="24"/>
          <w:szCs w:val="24"/>
        </w:rPr>
      </w:pPr>
      <w:proofErr w:type="spellStart"/>
      <w:r w:rsidRPr="00816471">
        <w:rPr>
          <w:rFonts w:cs="Times New Roman"/>
          <w:b/>
          <w:sz w:val="24"/>
          <w:szCs w:val="24"/>
        </w:rPr>
        <w:t>Rencana</w:t>
      </w:r>
      <w:proofErr w:type="spellEnd"/>
      <w:r w:rsidRPr="00816471">
        <w:rPr>
          <w:rFonts w:cs="Times New Roman"/>
          <w:b/>
          <w:sz w:val="24"/>
          <w:szCs w:val="24"/>
        </w:rPr>
        <w:t xml:space="preserve"> </w:t>
      </w:r>
      <w:proofErr w:type="spellStart"/>
      <w:r w:rsidRPr="00816471">
        <w:rPr>
          <w:rFonts w:cs="Times New Roman"/>
          <w:b/>
          <w:sz w:val="24"/>
          <w:szCs w:val="24"/>
        </w:rPr>
        <w:t>Pengeluaran</w:t>
      </w:r>
      <w:proofErr w:type="spellEnd"/>
    </w:p>
    <w:tbl>
      <w:tblPr>
        <w:tblStyle w:val="TableGrid"/>
        <w:tblW w:w="7960" w:type="dxa"/>
        <w:tblInd w:w="540" w:type="dxa"/>
        <w:tblLook w:val="04A0" w:firstRow="1" w:lastRow="0" w:firstColumn="1" w:lastColumn="0" w:noHBand="0" w:noVBand="1"/>
      </w:tblPr>
      <w:tblGrid>
        <w:gridCol w:w="589"/>
        <w:gridCol w:w="4536"/>
        <w:gridCol w:w="2835"/>
      </w:tblGrid>
      <w:tr w:rsidR="00FB036B" w:rsidRPr="00816471" w14:paraId="42B81093" w14:textId="77777777" w:rsidTr="00486716">
        <w:tc>
          <w:tcPr>
            <w:tcW w:w="589" w:type="dxa"/>
            <w:vAlign w:val="center"/>
          </w:tcPr>
          <w:p w14:paraId="50947C11" w14:textId="62481FE8" w:rsidR="00FB036B" w:rsidRPr="00816471" w:rsidRDefault="00FB036B" w:rsidP="008A203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471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vAlign w:val="center"/>
          </w:tcPr>
          <w:p w14:paraId="6B686EF1" w14:textId="5B6AB51C" w:rsidR="00FB036B" w:rsidRPr="00816471" w:rsidRDefault="00FB036B" w:rsidP="00FB03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471">
              <w:rPr>
                <w:rFonts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835" w:type="dxa"/>
            <w:vAlign w:val="center"/>
          </w:tcPr>
          <w:p w14:paraId="2074FA6E" w14:textId="127DF19C" w:rsidR="00FB036B" w:rsidRPr="00816471" w:rsidRDefault="00FB036B" w:rsidP="00FB03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471">
              <w:rPr>
                <w:rFonts w:cs="Times New Roman"/>
                <w:b/>
                <w:sz w:val="24"/>
                <w:szCs w:val="24"/>
              </w:rPr>
              <w:t>TOTAL (</w:t>
            </w:r>
            <w:proofErr w:type="spellStart"/>
            <w:r w:rsidRPr="00816471">
              <w:rPr>
                <w:rFonts w:cs="Times New Roman"/>
                <w:b/>
                <w:sz w:val="24"/>
                <w:szCs w:val="24"/>
              </w:rPr>
              <w:t>Rp</w:t>
            </w:r>
            <w:proofErr w:type="spellEnd"/>
            <w:r w:rsidRPr="00816471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FB036B" w:rsidRPr="00816471" w14:paraId="420B7BAC" w14:textId="77777777" w:rsidTr="00EC6BA9">
        <w:tc>
          <w:tcPr>
            <w:tcW w:w="589" w:type="dxa"/>
            <w:vAlign w:val="center"/>
          </w:tcPr>
          <w:p w14:paraId="2A609D3D" w14:textId="1CC84BE4" w:rsidR="00FB036B" w:rsidRPr="00816471" w:rsidRDefault="00FB036B" w:rsidP="008A20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64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577CEBB9" w14:textId="093473CE" w:rsidR="00FB036B" w:rsidRPr="00816471" w:rsidRDefault="00FB036B" w:rsidP="00EC6B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16471">
              <w:rPr>
                <w:rFonts w:cs="Times New Roman"/>
                <w:sz w:val="24"/>
                <w:szCs w:val="24"/>
              </w:rPr>
              <w:t>Transportasi</w:t>
            </w:r>
            <w:proofErr w:type="spellEnd"/>
            <w:r w:rsidRPr="00816471">
              <w:rPr>
                <w:rFonts w:cs="Times New Roman"/>
                <w:sz w:val="24"/>
                <w:szCs w:val="24"/>
              </w:rPr>
              <w:t xml:space="preserve"> </w:t>
            </w:r>
            <w:r w:rsidR="008A203B">
              <w:rPr>
                <w:rFonts w:cs="Times New Roman"/>
                <w:sz w:val="24"/>
                <w:szCs w:val="24"/>
              </w:rPr>
              <w:t>Travel</w:t>
            </w:r>
            <w:r w:rsidR="00486716">
              <w:rPr>
                <w:rFonts w:cs="Times New Roman"/>
                <w:sz w:val="24"/>
                <w:szCs w:val="24"/>
              </w:rPr>
              <w:t xml:space="preserve"> </w:t>
            </w:r>
            <w:r w:rsidRPr="00816471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816471">
              <w:rPr>
                <w:rFonts w:cs="Times New Roman"/>
                <w:sz w:val="24"/>
                <w:szCs w:val="24"/>
              </w:rPr>
              <w:t>Berangkat</w:t>
            </w:r>
            <w:proofErr w:type="spellEnd"/>
            <w:r w:rsidRPr="008164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16471">
              <w:rPr>
                <w:rFonts w:cs="Times New Roman"/>
                <w:sz w:val="24"/>
                <w:szCs w:val="24"/>
              </w:rPr>
              <w:t>dan</w:t>
            </w:r>
            <w:proofErr w:type="spellEnd"/>
            <w:r w:rsidRPr="008164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16471">
              <w:rPr>
                <w:rFonts w:cs="Times New Roman"/>
                <w:sz w:val="24"/>
                <w:szCs w:val="24"/>
              </w:rPr>
              <w:t>pulang</w:t>
            </w:r>
            <w:proofErr w:type="spellEnd"/>
            <w:r w:rsidRPr="00816471">
              <w:rPr>
                <w:rFonts w:cs="Times New Roman"/>
                <w:sz w:val="24"/>
                <w:szCs w:val="24"/>
              </w:rPr>
              <w:t>)</w:t>
            </w:r>
            <w:r w:rsidR="009C50B3">
              <w:rPr>
                <w:rFonts w:cs="Times New Roman"/>
                <w:sz w:val="24"/>
                <w:szCs w:val="24"/>
              </w:rPr>
              <w:t xml:space="preserve"> </w:t>
            </w:r>
            <w:r w:rsidR="005445EA" w:rsidRPr="00816471">
              <w:rPr>
                <w:rFonts w:cs="Times New Roman"/>
                <w:sz w:val="24"/>
                <w:szCs w:val="24"/>
              </w:rPr>
              <w:t>Malang-</w:t>
            </w:r>
            <w:r w:rsidR="009C50B3">
              <w:rPr>
                <w:rFonts w:cs="Times New Roman"/>
                <w:sz w:val="24"/>
                <w:szCs w:val="24"/>
              </w:rPr>
              <w:t xml:space="preserve"> Yogyakarta</w:t>
            </w:r>
          </w:p>
        </w:tc>
        <w:tc>
          <w:tcPr>
            <w:tcW w:w="2835" w:type="dxa"/>
            <w:vAlign w:val="center"/>
          </w:tcPr>
          <w:p w14:paraId="6E6C0BBE" w14:textId="146C9759" w:rsidR="00FB036B" w:rsidRPr="00816471" w:rsidRDefault="00445970" w:rsidP="00EC6BA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8A203B">
              <w:rPr>
                <w:rFonts w:cs="Times New Roman"/>
                <w:b/>
                <w:sz w:val="24"/>
                <w:szCs w:val="24"/>
              </w:rPr>
              <w:t>0</w:t>
            </w:r>
            <w:r w:rsidR="00354978">
              <w:rPr>
                <w:rFonts w:cs="Times New Roman"/>
                <w:b/>
                <w:sz w:val="24"/>
                <w:szCs w:val="24"/>
              </w:rPr>
              <w:t>.000</w:t>
            </w:r>
            <w:r w:rsidR="00FB036B" w:rsidRPr="00816471">
              <w:rPr>
                <w:rFonts w:cs="Times New Roman"/>
                <w:b/>
                <w:sz w:val="24"/>
                <w:szCs w:val="24"/>
              </w:rPr>
              <w:t xml:space="preserve"> x </w:t>
            </w:r>
            <w:r w:rsidR="00B06DCA">
              <w:rPr>
                <w:rFonts w:cs="Times New Roman"/>
                <w:b/>
                <w:sz w:val="24"/>
                <w:szCs w:val="24"/>
              </w:rPr>
              <w:t>3</w:t>
            </w:r>
            <w:r w:rsidR="00FB036B" w:rsidRPr="00816471">
              <w:rPr>
                <w:rFonts w:cs="Times New Roman"/>
                <w:b/>
                <w:sz w:val="24"/>
                <w:szCs w:val="24"/>
              </w:rPr>
              <w:t xml:space="preserve"> orang</w:t>
            </w:r>
            <w:r w:rsidR="00354978">
              <w:rPr>
                <w:rFonts w:cs="Times New Roman"/>
                <w:b/>
                <w:sz w:val="24"/>
                <w:szCs w:val="24"/>
              </w:rPr>
              <w:t xml:space="preserve"> x 2 </w:t>
            </w:r>
            <w:proofErr w:type="spellStart"/>
            <w:r w:rsidR="00354978">
              <w:rPr>
                <w:rFonts w:cs="Times New Roman"/>
                <w:b/>
                <w:sz w:val="24"/>
                <w:szCs w:val="24"/>
              </w:rPr>
              <w:t>perjalanan</w:t>
            </w:r>
            <w:proofErr w:type="spellEnd"/>
            <w:r w:rsidR="00FB036B" w:rsidRPr="00816471">
              <w:rPr>
                <w:rFonts w:cs="Times New Roman"/>
                <w:b/>
                <w:sz w:val="24"/>
                <w:szCs w:val="24"/>
              </w:rPr>
              <w:t xml:space="preserve"> = </w:t>
            </w:r>
            <w:r w:rsidR="00B06DCA">
              <w:rPr>
                <w:rFonts w:cs="Times New Roman"/>
                <w:b/>
                <w:sz w:val="24"/>
                <w:szCs w:val="24"/>
              </w:rPr>
              <w:t>1.</w:t>
            </w:r>
            <w:r>
              <w:rPr>
                <w:rFonts w:cs="Times New Roman"/>
                <w:b/>
                <w:sz w:val="24"/>
                <w:szCs w:val="24"/>
              </w:rPr>
              <w:t>08</w:t>
            </w:r>
            <w:r w:rsidR="00EC6BA9">
              <w:rPr>
                <w:rFonts w:cs="Times New Roman"/>
                <w:b/>
                <w:sz w:val="24"/>
                <w:szCs w:val="24"/>
              </w:rPr>
              <w:t>0</w:t>
            </w:r>
            <w:r w:rsidR="00354978">
              <w:rPr>
                <w:rFonts w:cs="Times New Roman"/>
                <w:b/>
                <w:sz w:val="24"/>
                <w:szCs w:val="24"/>
              </w:rPr>
              <w:t>.000</w:t>
            </w:r>
          </w:p>
        </w:tc>
      </w:tr>
      <w:tr w:rsidR="00FB036B" w:rsidRPr="00816471" w14:paraId="7183CF39" w14:textId="77777777" w:rsidTr="00EC6BA9">
        <w:tc>
          <w:tcPr>
            <w:tcW w:w="589" w:type="dxa"/>
            <w:vAlign w:val="center"/>
          </w:tcPr>
          <w:p w14:paraId="4D9454DE" w14:textId="1D8142E9" w:rsidR="00FB036B" w:rsidRPr="00816471" w:rsidRDefault="00B06DCA" w:rsidP="008A2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4E88AB41" w14:textId="325FB22A" w:rsidR="00FB036B" w:rsidRPr="00816471" w:rsidRDefault="005445EA" w:rsidP="00EC6B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16471">
              <w:rPr>
                <w:rFonts w:cs="Times New Roman"/>
                <w:sz w:val="24"/>
                <w:szCs w:val="24"/>
              </w:rPr>
              <w:t>Konsumsi</w:t>
            </w:r>
            <w:proofErr w:type="spellEnd"/>
          </w:p>
        </w:tc>
        <w:tc>
          <w:tcPr>
            <w:tcW w:w="2835" w:type="dxa"/>
            <w:vAlign w:val="center"/>
          </w:tcPr>
          <w:p w14:paraId="6C1EB7F3" w14:textId="7FF04DEE" w:rsidR="00FB036B" w:rsidRPr="00816471" w:rsidRDefault="00445970" w:rsidP="00EC6BA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  <w:r w:rsidR="00BD44B5">
              <w:rPr>
                <w:rFonts w:cs="Times New Roman"/>
                <w:b/>
                <w:sz w:val="24"/>
                <w:szCs w:val="24"/>
              </w:rPr>
              <w:t xml:space="preserve">.000 x </w:t>
            </w:r>
            <w:r w:rsidR="00FB036B" w:rsidRPr="00816471">
              <w:rPr>
                <w:rFonts w:cs="Times New Roman"/>
                <w:b/>
                <w:sz w:val="24"/>
                <w:szCs w:val="24"/>
              </w:rPr>
              <w:t>3 orang</w:t>
            </w:r>
            <w:r w:rsidR="00BD44B5">
              <w:rPr>
                <w:rFonts w:cs="Times New Roman"/>
                <w:b/>
                <w:sz w:val="24"/>
                <w:szCs w:val="24"/>
              </w:rPr>
              <w:t xml:space="preserve"> x 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BD44B5">
              <w:rPr>
                <w:rFonts w:cs="Times New Roman"/>
                <w:b/>
                <w:sz w:val="24"/>
                <w:szCs w:val="24"/>
              </w:rPr>
              <w:t xml:space="preserve"> kali </w:t>
            </w:r>
            <w:proofErr w:type="spellStart"/>
            <w:r w:rsidR="00BD44B5">
              <w:rPr>
                <w:rFonts w:cs="Times New Roman"/>
                <w:b/>
                <w:sz w:val="24"/>
                <w:szCs w:val="24"/>
              </w:rPr>
              <w:t>makan</w:t>
            </w:r>
            <w:proofErr w:type="spellEnd"/>
            <w:r w:rsidR="00FB036B" w:rsidRPr="00816471">
              <w:rPr>
                <w:rFonts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cs="Times New Roman"/>
                <w:b/>
                <w:sz w:val="24"/>
                <w:szCs w:val="24"/>
              </w:rPr>
              <w:t>540</w:t>
            </w:r>
            <w:r w:rsidR="00FB036B" w:rsidRPr="00816471">
              <w:rPr>
                <w:rFonts w:cs="Times New Roman"/>
                <w:b/>
                <w:sz w:val="24"/>
                <w:szCs w:val="24"/>
              </w:rPr>
              <w:t>.000</w:t>
            </w:r>
          </w:p>
        </w:tc>
      </w:tr>
      <w:tr w:rsidR="00740501" w:rsidRPr="00816471" w14:paraId="2FE4C128" w14:textId="77777777" w:rsidTr="00EC6BA9">
        <w:tc>
          <w:tcPr>
            <w:tcW w:w="589" w:type="dxa"/>
            <w:vAlign w:val="center"/>
          </w:tcPr>
          <w:p w14:paraId="34801470" w14:textId="675B5D24" w:rsidR="00740501" w:rsidRPr="00816471" w:rsidRDefault="00B06DCA" w:rsidP="008A2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309CEDDF" w14:textId="7BEC46A9" w:rsidR="00740501" w:rsidRPr="00816471" w:rsidRDefault="00740501" w:rsidP="00EC6B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16471">
              <w:rPr>
                <w:rFonts w:cs="Times New Roman"/>
                <w:sz w:val="24"/>
                <w:szCs w:val="24"/>
              </w:rPr>
              <w:t>Penginapan</w:t>
            </w:r>
            <w:proofErr w:type="spellEnd"/>
          </w:p>
        </w:tc>
        <w:tc>
          <w:tcPr>
            <w:tcW w:w="2835" w:type="dxa"/>
            <w:vAlign w:val="center"/>
          </w:tcPr>
          <w:p w14:paraId="0F5E4E0B" w14:textId="17F669E2" w:rsidR="00740501" w:rsidRPr="00816471" w:rsidRDefault="00740501" w:rsidP="00EC6BA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16471">
              <w:rPr>
                <w:rFonts w:cs="Times New Roman"/>
                <w:b/>
                <w:sz w:val="24"/>
                <w:szCs w:val="24"/>
              </w:rPr>
              <w:t>2</w:t>
            </w:r>
            <w:r w:rsidR="006C712F">
              <w:rPr>
                <w:rFonts w:cs="Times New Roman"/>
                <w:b/>
                <w:sz w:val="24"/>
                <w:szCs w:val="24"/>
              </w:rPr>
              <w:t>5</w:t>
            </w:r>
            <w:r w:rsidRPr="00816471">
              <w:rPr>
                <w:rFonts w:cs="Times New Roman"/>
                <w:b/>
                <w:sz w:val="24"/>
                <w:szCs w:val="24"/>
              </w:rPr>
              <w:t xml:space="preserve">0.000 x </w:t>
            </w:r>
            <w:r w:rsidR="00445970">
              <w:rPr>
                <w:rFonts w:cs="Times New Roman"/>
                <w:b/>
                <w:sz w:val="24"/>
                <w:szCs w:val="24"/>
              </w:rPr>
              <w:t>1</w:t>
            </w:r>
            <w:r w:rsidRPr="0081647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6471">
              <w:rPr>
                <w:rFonts w:cs="Times New Roman"/>
                <w:b/>
                <w:sz w:val="24"/>
                <w:szCs w:val="24"/>
              </w:rPr>
              <w:t>kamar</w:t>
            </w:r>
            <w:proofErr w:type="spellEnd"/>
            <w:r w:rsidRPr="00816471">
              <w:rPr>
                <w:rFonts w:cs="Times New Roman"/>
                <w:b/>
                <w:sz w:val="24"/>
                <w:szCs w:val="24"/>
              </w:rPr>
              <w:t xml:space="preserve"> x </w:t>
            </w:r>
            <w:r w:rsidR="00445970">
              <w:rPr>
                <w:rFonts w:cs="Times New Roman"/>
                <w:b/>
                <w:sz w:val="24"/>
                <w:szCs w:val="24"/>
              </w:rPr>
              <w:t>2</w:t>
            </w:r>
            <w:r w:rsidRPr="0081647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6471">
              <w:rPr>
                <w:rFonts w:cs="Times New Roman"/>
                <w:b/>
                <w:sz w:val="24"/>
                <w:szCs w:val="24"/>
              </w:rPr>
              <w:t>malam</w:t>
            </w:r>
            <w:proofErr w:type="spellEnd"/>
            <w:r w:rsidRPr="00816471">
              <w:rPr>
                <w:rFonts w:cs="Times New Roman"/>
                <w:b/>
                <w:sz w:val="24"/>
                <w:szCs w:val="24"/>
              </w:rPr>
              <w:t xml:space="preserve"> = </w:t>
            </w:r>
            <w:r w:rsidR="00992EB7">
              <w:rPr>
                <w:rFonts w:cs="Times New Roman"/>
                <w:b/>
                <w:sz w:val="24"/>
                <w:szCs w:val="24"/>
              </w:rPr>
              <w:t>500</w:t>
            </w:r>
            <w:r w:rsidR="006C712F">
              <w:rPr>
                <w:rFonts w:cs="Times New Roman"/>
                <w:b/>
                <w:sz w:val="24"/>
                <w:szCs w:val="24"/>
              </w:rPr>
              <w:t>.</w:t>
            </w:r>
            <w:r w:rsidRPr="00816471">
              <w:rPr>
                <w:rFonts w:cs="Times New Roman"/>
                <w:b/>
                <w:sz w:val="24"/>
                <w:szCs w:val="24"/>
              </w:rPr>
              <w:t>000</w:t>
            </w:r>
          </w:p>
        </w:tc>
      </w:tr>
      <w:tr w:rsidR="00740501" w:rsidRPr="00816471" w14:paraId="177C52D3" w14:textId="77777777" w:rsidTr="00EC6BA9">
        <w:tc>
          <w:tcPr>
            <w:tcW w:w="589" w:type="dxa"/>
            <w:vAlign w:val="center"/>
          </w:tcPr>
          <w:p w14:paraId="68B1B7EA" w14:textId="270A2147" w:rsidR="00740501" w:rsidRPr="00816471" w:rsidRDefault="00B06DCA" w:rsidP="008A2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04E96FBE" w14:textId="20DD4B9B" w:rsidR="00740501" w:rsidRPr="00816471" w:rsidRDefault="00740501" w:rsidP="00EC6BA9">
            <w:pPr>
              <w:rPr>
                <w:rFonts w:cs="Times New Roman"/>
                <w:sz w:val="24"/>
                <w:szCs w:val="24"/>
              </w:rPr>
            </w:pPr>
            <w:r w:rsidRPr="00816471">
              <w:rPr>
                <w:rFonts w:cs="Times New Roman"/>
                <w:sz w:val="24"/>
                <w:szCs w:val="24"/>
              </w:rPr>
              <w:t xml:space="preserve">Daftar </w:t>
            </w:r>
            <w:proofErr w:type="spellStart"/>
            <w:r w:rsidRPr="00816471">
              <w:rPr>
                <w:rFonts w:cs="Times New Roman"/>
                <w:sz w:val="24"/>
                <w:szCs w:val="24"/>
              </w:rPr>
              <w:t>Ulang</w:t>
            </w:r>
            <w:proofErr w:type="spellEnd"/>
          </w:p>
        </w:tc>
        <w:tc>
          <w:tcPr>
            <w:tcW w:w="2835" w:type="dxa"/>
            <w:vAlign w:val="center"/>
          </w:tcPr>
          <w:p w14:paraId="0A707670" w14:textId="2D13525F" w:rsidR="00740501" w:rsidRPr="00816471" w:rsidRDefault="00354978" w:rsidP="00EC6BA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9C50B3">
              <w:rPr>
                <w:rFonts w:cs="Times New Roman"/>
                <w:b/>
                <w:sz w:val="24"/>
                <w:szCs w:val="24"/>
              </w:rPr>
              <w:t>0</w:t>
            </w:r>
            <w:r w:rsidR="00740501" w:rsidRPr="00816471">
              <w:rPr>
                <w:rFonts w:cs="Times New Roman"/>
                <w:b/>
                <w:sz w:val="24"/>
                <w:szCs w:val="24"/>
              </w:rPr>
              <w:t>0.000 x 3 orang = 1.</w:t>
            </w:r>
            <w:r w:rsidR="009C50B3">
              <w:rPr>
                <w:rFonts w:cs="Times New Roman"/>
                <w:b/>
                <w:sz w:val="24"/>
                <w:szCs w:val="24"/>
              </w:rPr>
              <w:t>200</w:t>
            </w:r>
            <w:r w:rsidR="00740501" w:rsidRPr="00816471">
              <w:rPr>
                <w:rFonts w:cs="Times New Roman"/>
                <w:b/>
                <w:sz w:val="24"/>
                <w:szCs w:val="24"/>
              </w:rPr>
              <w:t>.000</w:t>
            </w:r>
          </w:p>
        </w:tc>
      </w:tr>
      <w:tr w:rsidR="00445970" w:rsidRPr="00816471" w14:paraId="592B84EA" w14:textId="77777777" w:rsidTr="00EC6BA9">
        <w:tc>
          <w:tcPr>
            <w:tcW w:w="589" w:type="dxa"/>
            <w:vAlign w:val="center"/>
          </w:tcPr>
          <w:p w14:paraId="6C1EA319" w14:textId="7596FD31" w:rsidR="00445970" w:rsidRDefault="00445970" w:rsidP="008A2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6E63F66F" w14:textId="2C1FB568" w:rsidR="00445970" w:rsidRPr="00816471" w:rsidRDefault="00445970" w:rsidP="00EC6B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X-Banner</w:t>
            </w:r>
          </w:p>
        </w:tc>
        <w:tc>
          <w:tcPr>
            <w:tcW w:w="2835" w:type="dxa"/>
            <w:vAlign w:val="center"/>
          </w:tcPr>
          <w:p w14:paraId="0BF1E003" w14:textId="67B4BF28" w:rsidR="00445970" w:rsidRDefault="00445970" w:rsidP="00EC6BA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buah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= 90.000</w:t>
            </w:r>
          </w:p>
        </w:tc>
      </w:tr>
      <w:tr w:rsidR="00740501" w:rsidRPr="00816471" w14:paraId="153D0B44" w14:textId="77777777" w:rsidTr="00EC6BA9">
        <w:tc>
          <w:tcPr>
            <w:tcW w:w="589" w:type="dxa"/>
            <w:vAlign w:val="center"/>
          </w:tcPr>
          <w:p w14:paraId="32DD0BE5" w14:textId="32938EA0" w:rsidR="00740501" w:rsidRPr="00816471" w:rsidRDefault="00B06DCA" w:rsidP="008A2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651E29F4" w14:textId="7B443413" w:rsidR="00740501" w:rsidRPr="00816471" w:rsidRDefault="00740501" w:rsidP="00EC6BA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16471">
              <w:rPr>
                <w:rFonts w:cs="Times New Roman"/>
                <w:sz w:val="24"/>
                <w:szCs w:val="24"/>
              </w:rPr>
              <w:t>Pendaftaran</w:t>
            </w:r>
            <w:proofErr w:type="spellEnd"/>
            <w:r w:rsidR="00BD44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D44B5">
              <w:rPr>
                <w:rFonts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2835" w:type="dxa"/>
            <w:vAlign w:val="center"/>
          </w:tcPr>
          <w:p w14:paraId="513C66B5" w14:textId="2C02D796" w:rsidR="00740501" w:rsidRPr="00816471" w:rsidRDefault="009C50B3" w:rsidP="00EC6BA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740501" w:rsidRPr="00816471">
              <w:rPr>
                <w:rFonts w:cs="Times New Roman"/>
                <w:b/>
                <w:sz w:val="24"/>
                <w:szCs w:val="24"/>
              </w:rPr>
              <w:t>0.000</w:t>
            </w:r>
          </w:p>
        </w:tc>
      </w:tr>
      <w:tr w:rsidR="00740501" w:rsidRPr="00816471" w14:paraId="6553CD91" w14:textId="77777777" w:rsidTr="00EC6BA9">
        <w:tc>
          <w:tcPr>
            <w:tcW w:w="5125" w:type="dxa"/>
            <w:gridSpan w:val="2"/>
            <w:vAlign w:val="center"/>
          </w:tcPr>
          <w:p w14:paraId="609720EA" w14:textId="0B3D6672" w:rsidR="00740501" w:rsidRPr="00816471" w:rsidRDefault="00740501" w:rsidP="00EC6BA9">
            <w:pPr>
              <w:rPr>
                <w:rFonts w:cs="Times New Roman"/>
                <w:b/>
                <w:sz w:val="24"/>
                <w:szCs w:val="24"/>
              </w:rPr>
            </w:pPr>
            <w:r w:rsidRPr="00816471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  <w:vAlign w:val="center"/>
          </w:tcPr>
          <w:p w14:paraId="20D6A3BA" w14:textId="25D9D74E" w:rsidR="00740501" w:rsidRPr="00816471" w:rsidRDefault="008A203B" w:rsidP="008A203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Rp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D334D">
              <w:rPr>
                <w:rFonts w:cs="Times New Roman"/>
                <w:b/>
                <w:sz w:val="24"/>
                <w:szCs w:val="24"/>
              </w:rPr>
              <w:t>3.500</w:t>
            </w:r>
            <w:r>
              <w:rPr>
                <w:rFonts w:cs="Times New Roman"/>
                <w:b/>
                <w:sz w:val="24"/>
                <w:szCs w:val="24"/>
              </w:rPr>
              <w:t>.000</w:t>
            </w:r>
          </w:p>
        </w:tc>
      </w:tr>
    </w:tbl>
    <w:p w14:paraId="23F0077A" w14:textId="0A06B848" w:rsidR="006650CA" w:rsidRDefault="006650CA" w:rsidP="006650CA">
      <w:pPr>
        <w:jc w:val="both"/>
        <w:rPr>
          <w:rFonts w:cs="Times New Roman"/>
          <w:sz w:val="24"/>
          <w:szCs w:val="24"/>
        </w:rPr>
      </w:pPr>
    </w:p>
    <w:p w14:paraId="3ED869A3" w14:textId="77777777" w:rsidR="004A6031" w:rsidRPr="00816471" w:rsidRDefault="004A6031" w:rsidP="006650CA">
      <w:pPr>
        <w:jc w:val="both"/>
        <w:rPr>
          <w:rFonts w:cs="Times New Roman"/>
          <w:sz w:val="24"/>
          <w:szCs w:val="24"/>
        </w:rPr>
      </w:pPr>
    </w:p>
    <w:p w14:paraId="4A5B8D3D" w14:textId="77777777" w:rsidR="006650CA" w:rsidRPr="00816471" w:rsidRDefault="006650CA" w:rsidP="006650CA">
      <w:pPr>
        <w:pStyle w:val="ListParagraph"/>
        <w:numPr>
          <w:ilvl w:val="0"/>
          <w:numId w:val="1"/>
        </w:numPr>
        <w:spacing w:line="360" w:lineRule="auto"/>
        <w:ind w:left="567" w:right="749" w:hanging="567"/>
        <w:jc w:val="both"/>
        <w:rPr>
          <w:rFonts w:cs="Times New Roman"/>
          <w:bCs/>
          <w:color w:val="000000" w:themeColor="text1"/>
          <w:sz w:val="24"/>
          <w:szCs w:val="22"/>
          <w:lang w:val="id-ID"/>
        </w:rPr>
      </w:pPr>
      <w:proofErr w:type="spellStart"/>
      <w:r w:rsidRPr="00816471">
        <w:rPr>
          <w:rFonts w:cs="Times New Roman"/>
          <w:b/>
          <w:bCs/>
          <w:color w:val="000000" w:themeColor="text1"/>
          <w:sz w:val="24"/>
          <w:szCs w:val="22"/>
        </w:rPr>
        <w:t>Pe</w:t>
      </w:r>
      <w:r w:rsidRPr="00816471">
        <w:rPr>
          <w:rFonts w:cs="Times New Roman"/>
          <w:b/>
          <w:bCs/>
          <w:color w:val="000000" w:themeColor="text1"/>
          <w:sz w:val="24"/>
          <w:szCs w:val="22"/>
          <w:lang w:val="id-ID"/>
        </w:rPr>
        <w:t>nutup</w:t>
      </w:r>
      <w:proofErr w:type="spellEnd"/>
    </w:p>
    <w:p w14:paraId="23482F57" w14:textId="2EB94512" w:rsidR="007A4D36" w:rsidRPr="00816471" w:rsidRDefault="006650CA" w:rsidP="00AA7BAE">
      <w:pPr>
        <w:spacing w:line="360" w:lineRule="auto"/>
        <w:ind w:firstLine="556"/>
        <w:contextualSpacing/>
        <w:jc w:val="both"/>
        <w:rPr>
          <w:rFonts w:cs="Times New Roman"/>
        </w:rPr>
      </w:pPr>
      <w:r w:rsidRPr="00816471">
        <w:rPr>
          <w:rFonts w:cs="Times New Roman"/>
          <w:color w:val="1D1B11"/>
          <w:sz w:val="24"/>
          <w:szCs w:val="22"/>
          <w:lang w:val="id-ID"/>
        </w:rPr>
        <w:t xml:space="preserve">Demikian proposal </w:t>
      </w:r>
      <w:proofErr w:type="spellStart"/>
      <w:r w:rsidRPr="00816471">
        <w:rPr>
          <w:rFonts w:cs="Times New Roman"/>
          <w:color w:val="1D1B11"/>
          <w:sz w:val="24"/>
          <w:szCs w:val="22"/>
        </w:rPr>
        <w:t>tim</w:t>
      </w:r>
      <w:proofErr w:type="spellEnd"/>
      <w:r w:rsidRPr="00816471">
        <w:rPr>
          <w:rFonts w:cs="Times New Roman"/>
          <w:color w:val="1D1B11"/>
          <w:sz w:val="24"/>
          <w:szCs w:val="22"/>
        </w:rPr>
        <w:t xml:space="preserve"> </w:t>
      </w:r>
      <w:proofErr w:type="spellStart"/>
      <w:r w:rsidRPr="00816471">
        <w:rPr>
          <w:rFonts w:cs="Times New Roman"/>
          <w:color w:val="1D1B11"/>
          <w:sz w:val="24"/>
          <w:szCs w:val="22"/>
        </w:rPr>
        <w:t>delegasi</w:t>
      </w:r>
      <w:proofErr w:type="spellEnd"/>
      <w:r w:rsidRPr="00816471">
        <w:rPr>
          <w:rFonts w:cs="Times New Roman"/>
          <w:color w:val="1D1B11"/>
          <w:sz w:val="24"/>
          <w:szCs w:val="22"/>
          <w:lang w:val="id-ID"/>
        </w:rPr>
        <w:t xml:space="preserve"> ini kami ajukan. Semoga dengan niat yang tulus, kegiatan ini akan mendapatkan </w:t>
      </w:r>
      <w:proofErr w:type="spellStart"/>
      <w:r w:rsidRPr="00816471">
        <w:rPr>
          <w:rFonts w:cs="Times New Roman"/>
          <w:color w:val="1D1B11"/>
          <w:sz w:val="24"/>
          <w:szCs w:val="22"/>
          <w:lang w:val="id-ID"/>
        </w:rPr>
        <w:t>ridho</w:t>
      </w:r>
      <w:proofErr w:type="spellEnd"/>
      <w:r w:rsidRPr="00816471">
        <w:rPr>
          <w:rFonts w:cs="Times New Roman"/>
          <w:color w:val="1D1B11"/>
          <w:sz w:val="24"/>
          <w:szCs w:val="22"/>
          <w:lang w:val="id-ID"/>
        </w:rPr>
        <w:t xml:space="preserve"> Allah SW</w:t>
      </w:r>
      <w:r w:rsidRPr="00816471">
        <w:rPr>
          <w:rFonts w:cs="Times New Roman"/>
          <w:color w:val="1D1B11"/>
          <w:sz w:val="24"/>
          <w:szCs w:val="22"/>
          <w:lang w:val="fi-FI"/>
        </w:rPr>
        <w:t xml:space="preserve">T </w:t>
      </w:r>
      <w:proofErr w:type="spellStart"/>
      <w:r w:rsidRPr="00816471">
        <w:rPr>
          <w:rFonts w:cs="Times New Roman"/>
          <w:color w:val="1D1B11"/>
          <w:sz w:val="24"/>
          <w:szCs w:val="22"/>
          <w:lang w:val="fi-FI"/>
        </w:rPr>
        <w:t>sehingga</w:t>
      </w:r>
      <w:proofErr w:type="spellEnd"/>
      <w:r w:rsidRPr="00816471">
        <w:rPr>
          <w:rFonts w:cs="Times New Roman"/>
          <w:color w:val="1D1B11"/>
          <w:sz w:val="24"/>
          <w:szCs w:val="22"/>
          <w:lang w:val="fi-FI"/>
        </w:rPr>
        <w:t xml:space="preserve"> </w:t>
      </w:r>
      <w:proofErr w:type="spellStart"/>
      <w:r w:rsidRPr="00816471">
        <w:rPr>
          <w:rFonts w:cs="Times New Roman"/>
          <w:color w:val="1D1B11"/>
          <w:sz w:val="24"/>
          <w:szCs w:val="22"/>
          <w:lang w:val="fi-FI"/>
        </w:rPr>
        <w:t>dapat</w:t>
      </w:r>
      <w:proofErr w:type="spellEnd"/>
      <w:r w:rsidRPr="00816471">
        <w:rPr>
          <w:rFonts w:cs="Times New Roman"/>
          <w:color w:val="1D1B11"/>
          <w:sz w:val="24"/>
          <w:szCs w:val="22"/>
          <w:lang w:val="fi-FI"/>
        </w:rPr>
        <w:t xml:space="preserve"> </w:t>
      </w:r>
      <w:proofErr w:type="spellStart"/>
      <w:r w:rsidRPr="00816471">
        <w:rPr>
          <w:rFonts w:cs="Times New Roman"/>
          <w:color w:val="1D1B11"/>
          <w:sz w:val="24"/>
          <w:szCs w:val="22"/>
          <w:lang w:val="fi-FI"/>
        </w:rPr>
        <w:t>mengharumkan</w:t>
      </w:r>
      <w:proofErr w:type="spellEnd"/>
      <w:r w:rsidRPr="00816471">
        <w:rPr>
          <w:rFonts w:cs="Times New Roman"/>
          <w:color w:val="1D1B11"/>
          <w:sz w:val="24"/>
          <w:szCs w:val="22"/>
          <w:lang w:val="fi-FI"/>
        </w:rPr>
        <w:t xml:space="preserve"> </w:t>
      </w:r>
      <w:proofErr w:type="spellStart"/>
      <w:r w:rsidRPr="00816471">
        <w:rPr>
          <w:rFonts w:cs="Times New Roman"/>
          <w:color w:val="1D1B11"/>
          <w:sz w:val="24"/>
          <w:szCs w:val="22"/>
          <w:lang w:val="fi-FI"/>
        </w:rPr>
        <w:t>nama</w:t>
      </w:r>
      <w:proofErr w:type="spellEnd"/>
      <w:r w:rsidRPr="00816471">
        <w:rPr>
          <w:rFonts w:cs="Times New Roman"/>
          <w:color w:val="1D1B11"/>
          <w:sz w:val="24"/>
          <w:szCs w:val="22"/>
          <w:lang w:val="fi-FI"/>
        </w:rPr>
        <w:t xml:space="preserve"> </w:t>
      </w:r>
      <w:proofErr w:type="spellStart"/>
      <w:r w:rsidRPr="00816471">
        <w:rPr>
          <w:rFonts w:cs="Times New Roman"/>
          <w:color w:val="1D1B11"/>
          <w:sz w:val="24"/>
          <w:szCs w:val="22"/>
          <w:lang w:val="fi-FI"/>
        </w:rPr>
        <w:t>Fakultas</w:t>
      </w:r>
      <w:proofErr w:type="spellEnd"/>
      <w:r w:rsidRPr="00816471">
        <w:rPr>
          <w:rFonts w:cs="Times New Roman"/>
          <w:color w:val="1D1B11"/>
          <w:sz w:val="24"/>
          <w:szCs w:val="22"/>
          <w:lang w:val="fi-FI"/>
        </w:rPr>
        <w:t xml:space="preserve"> </w:t>
      </w:r>
      <w:proofErr w:type="spellStart"/>
      <w:r w:rsidRPr="00816471">
        <w:rPr>
          <w:rFonts w:cs="Times New Roman"/>
          <w:color w:val="1D1B11"/>
          <w:sz w:val="24"/>
          <w:szCs w:val="22"/>
          <w:lang w:val="fi-FI"/>
        </w:rPr>
        <w:t>Teknik</w:t>
      </w:r>
      <w:proofErr w:type="spellEnd"/>
      <w:r w:rsidRPr="00816471">
        <w:rPr>
          <w:rFonts w:cs="Times New Roman"/>
          <w:color w:val="1D1B11"/>
          <w:sz w:val="24"/>
          <w:szCs w:val="22"/>
          <w:lang w:val="fi-FI"/>
        </w:rPr>
        <w:t xml:space="preserve"> </w:t>
      </w:r>
      <w:proofErr w:type="spellStart"/>
      <w:r w:rsidRPr="00816471">
        <w:rPr>
          <w:rFonts w:cs="Times New Roman"/>
          <w:color w:val="1D1B11"/>
          <w:sz w:val="24"/>
          <w:szCs w:val="22"/>
          <w:lang w:val="fi-FI"/>
        </w:rPr>
        <w:t>Universitas</w:t>
      </w:r>
      <w:proofErr w:type="spellEnd"/>
      <w:r w:rsidRPr="00816471">
        <w:rPr>
          <w:rFonts w:cs="Times New Roman"/>
          <w:color w:val="1D1B11"/>
          <w:sz w:val="24"/>
          <w:szCs w:val="22"/>
          <w:lang w:val="fi-FI"/>
        </w:rPr>
        <w:t xml:space="preserve"> </w:t>
      </w:r>
      <w:proofErr w:type="spellStart"/>
      <w:r w:rsidRPr="00816471">
        <w:rPr>
          <w:rFonts w:cs="Times New Roman"/>
          <w:color w:val="1D1B11"/>
          <w:sz w:val="24"/>
          <w:szCs w:val="22"/>
          <w:lang w:val="fi-FI"/>
        </w:rPr>
        <w:t>Brawij</w:t>
      </w:r>
      <w:r w:rsidR="00ED7220" w:rsidRPr="00816471">
        <w:rPr>
          <w:rFonts w:cs="Times New Roman"/>
          <w:color w:val="1D1B11"/>
          <w:sz w:val="24"/>
          <w:szCs w:val="22"/>
          <w:lang w:val="fi-FI"/>
        </w:rPr>
        <w:t>ay</w:t>
      </w:r>
      <w:bookmarkStart w:id="1" w:name="page3"/>
      <w:bookmarkEnd w:id="1"/>
      <w:r w:rsidR="00C93303">
        <w:rPr>
          <w:rFonts w:cs="Times New Roman"/>
          <w:color w:val="1D1B11"/>
          <w:sz w:val="24"/>
          <w:szCs w:val="22"/>
          <w:lang w:val="fi-FI"/>
        </w:rPr>
        <w:t>a</w:t>
      </w:r>
      <w:proofErr w:type="spellEnd"/>
      <w:r w:rsidR="00C93303">
        <w:rPr>
          <w:rFonts w:cs="Times New Roman"/>
          <w:color w:val="1D1B11"/>
          <w:sz w:val="24"/>
          <w:szCs w:val="22"/>
          <w:lang w:val="fi-FI"/>
        </w:rPr>
        <w:t xml:space="preserve">. </w:t>
      </w:r>
    </w:p>
    <w:sectPr w:rsidR="007A4D36" w:rsidRPr="00816471" w:rsidSect="00A830BB">
      <w:headerReference w:type="default" r:id="rId8"/>
      <w:headerReference w:type="first" r:id="rId9"/>
      <w:pgSz w:w="11907" w:h="16840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C1B1" w14:textId="77777777" w:rsidR="008078CF" w:rsidRDefault="008078CF" w:rsidP="00721198">
      <w:r>
        <w:separator/>
      </w:r>
    </w:p>
  </w:endnote>
  <w:endnote w:type="continuationSeparator" w:id="0">
    <w:p w14:paraId="4F3986EB" w14:textId="77777777" w:rsidR="008078CF" w:rsidRDefault="008078CF" w:rsidP="0072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7DF4E" w14:textId="77777777" w:rsidR="008078CF" w:rsidRDefault="008078CF" w:rsidP="00721198">
      <w:r>
        <w:separator/>
      </w:r>
    </w:p>
  </w:footnote>
  <w:footnote w:type="continuationSeparator" w:id="0">
    <w:p w14:paraId="0729D498" w14:textId="77777777" w:rsidR="008078CF" w:rsidRDefault="008078CF" w:rsidP="0072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4D8F" w14:textId="77777777" w:rsidR="00026409" w:rsidRPr="00026409" w:rsidRDefault="00026409" w:rsidP="00026409">
    <w:pPr>
      <w:pStyle w:val="Header"/>
      <w:jc w:val="center"/>
      <w:rPr>
        <w:lang w:val="id-ID"/>
      </w:rPr>
    </w:pPr>
    <w:r w:rsidRPr="00026409">
      <w:rPr>
        <w:b/>
        <w:i/>
        <w:noProof/>
        <w:lang w:val="id-ID"/>
      </w:rPr>
      <w:drawing>
        <wp:anchor distT="0" distB="0" distL="114300" distR="114300" simplePos="0" relativeHeight="251663360" behindDoc="0" locked="0" layoutInCell="1" allowOverlap="1" wp14:anchorId="5923935A" wp14:editId="44D8B811">
          <wp:simplePos x="0" y="0"/>
          <wp:positionH relativeFrom="column">
            <wp:posOffset>-275291</wp:posOffset>
          </wp:positionH>
          <wp:positionV relativeFrom="paragraph">
            <wp:posOffset>-51758</wp:posOffset>
          </wp:positionV>
          <wp:extent cx="1177437" cy="1190445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b bi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32" cy="1193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409">
      <w:rPr>
        <w:noProof/>
        <w:lang w:val="id-ID"/>
      </w:rPr>
      <w:drawing>
        <wp:anchor distT="0" distB="0" distL="114300" distR="114300" simplePos="0" relativeHeight="251662336" behindDoc="0" locked="0" layoutInCell="1" allowOverlap="1" wp14:anchorId="491A3759" wp14:editId="0DCA1CA3">
          <wp:simplePos x="0" y="0"/>
          <wp:positionH relativeFrom="column">
            <wp:posOffset>5036557</wp:posOffset>
          </wp:positionH>
          <wp:positionV relativeFrom="paragraph">
            <wp:posOffset>-52070</wp:posOffset>
          </wp:positionV>
          <wp:extent cx="855023" cy="1192306"/>
          <wp:effectExtent l="0" t="0" r="2540" b="8255"/>
          <wp:wrapNone/>
          <wp:docPr id="6" name="Picture 6" descr="Description: HMTI 5x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HMTI 5x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23" cy="119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409">
      <w:rPr>
        <w:lang w:val="id-ID"/>
      </w:rPr>
      <w:t>KEMENTRIAN PENDIDIKAN DAN KEBUDAYAAN</w:t>
    </w:r>
  </w:p>
  <w:p w14:paraId="18A82524" w14:textId="77777777" w:rsidR="00026409" w:rsidRPr="00026409" w:rsidRDefault="00026409" w:rsidP="00026409">
    <w:pPr>
      <w:pStyle w:val="Header"/>
      <w:jc w:val="center"/>
      <w:rPr>
        <w:lang w:val="id-ID"/>
      </w:rPr>
    </w:pPr>
    <w:r w:rsidRPr="00026409">
      <w:t>UNIVERSITAS BRAWIJAYA</w:t>
    </w:r>
  </w:p>
  <w:p w14:paraId="05A5A6C8" w14:textId="77777777" w:rsidR="00026409" w:rsidRPr="00026409" w:rsidRDefault="00026409" w:rsidP="00026409">
    <w:pPr>
      <w:pStyle w:val="Header"/>
      <w:jc w:val="center"/>
      <w:rPr>
        <w:lang w:val="id-ID"/>
      </w:rPr>
    </w:pPr>
    <w:r w:rsidRPr="00026409">
      <w:t>FAKULTAS TEKNIK</w:t>
    </w:r>
  </w:p>
  <w:p w14:paraId="3EFBEBD2" w14:textId="77777777" w:rsidR="00026409" w:rsidRPr="00026409" w:rsidRDefault="00026409" w:rsidP="00026409">
    <w:pPr>
      <w:pStyle w:val="Header"/>
      <w:jc w:val="center"/>
      <w:rPr>
        <w:lang w:val="id-ID"/>
      </w:rPr>
    </w:pPr>
    <w:r w:rsidRPr="00026409">
      <w:t>JURUSAN TEKNIK INDUSTRI</w:t>
    </w:r>
  </w:p>
  <w:p w14:paraId="6192B4B9" w14:textId="77777777" w:rsidR="00026409" w:rsidRPr="00026409" w:rsidRDefault="00026409" w:rsidP="00026409">
    <w:pPr>
      <w:pStyle w:val="Header"/>
      <w:jc w:val="center"/>
      <w:rPr>
        <w:b/>
        <w:lang w:val="id-ID"/>
      </w:rPr>
    </w:pPr>
    <w:r w:rsidRPr="00026409">
      <w:rPr>
        <w:b/>
      </w:rPr>
      <w:t>HIMPUNAN MAHASISWA TEKNIK INDUSTRI</w:t>
    </w:r>
    <w:r w:rsidRPr="00026409">
      <w:rPr>
        <w:b/>
        <w:lang w:val="id-ID"/>
      </w:rPr>
      <w:t xml:space="preserve"> (HMTI)</w:t>
    </w:r>
  </w:p>
  <w:p w14:paraId="542C0A74" w14:textId="77777777" w:rsidR="00026409" w:rsidRPr="00026409" w:rsidRDefault="00026409" w:rsidP="00026409">
    <w:pPr>
      <w:pStyle w:val="Header"/>
      <w:jc w:val="center"/>
    </w:pPr>
    <w:r w:rsidRPr="00026409">
      <w:t xml:space="preserve">Jl. MT., </w:t>
    </w:r>
    <w:proofErr w:type="spellStart"/>
    <w:r w:rsidRPr="00026409">
      <w:t>Haryono</w:t>
    </w:r>
    <w:proofErr w:type="spellEnd"/>
    <w:r w:rsidRPr="00026409">
      <w:t xml:space="preserve"> 167, Malang 65145, </w:t>
    </w:r>
    <w:proofErr w:type="spellStart"/>
    <w:r w:rsidRPr="00026409">
      <w:t>JawaTimur</w:t>
    </w:r>
    <w:proofErr w:type="spellEnd"/>
  </w:p>
  <w:p w14:paraId="3899D789" w14:textId="77777777" w:rsidR="00026409" w:rsidRPr="00026409" w:rsidRDefault="00026409" w:rsidP="00026409">
    <w:pPr>
      <w:pStyle w:val="Header"/>
      <w:jc w:val="center"/>
    </w:pPr>
    <w:proofErr w:type="spellStart"/>
    <w:r w:rsidRPr="00026409">
      <w:t>Telp</w:t>
    </w:r>
    <w:proofErr w:type="spellEnd"/>
    <w:proofErr w:type="gramStart"/>
    <w:r w:rsidRPr="00026409">
      <w:t>. :</w:t>
    </w:r>
    <w:proofErr w:type="gramEnd"/>
    <w:r w:rsidRPr="00026409">
      <w:t xml:space="preserve"> +62-341-587710, 587711; Fax : +62-341-551430</w:t>
    </w:r>
  </w:p>
  <w:p w14:paraId="00EE82FB" w14:textId="77777777" w:rsidR="00026409" w:rsidRPr="00026409" w:rsidRDefault="00026409" w:rsidP="00026409">
    <w:pPr>
      <w:pStyle w:val="Header"/>
      <w:jc w:val="center"/>
      <w:rPr>
        <w:lang w:val="id-ID"/>
      </w:rPr>
    </w:pPr>
    <w:proofErr w:type="gramStart"/>
    <w:r w:rsidRPr="00026409">
      <w:t>Website :</w:t>
    </w:r>
    <w:proofErr w:type="gramEnd"/>
    <w:r w:rsidRPr="00026409">
      <w:t xml:space="preserve"> hmti.teknik.ub.ac.id</w:t>
    </w:r>
    <w:r w:rsidRPr="00026409">
      <w:tab/>
      <w:t xml:space="preserve">      e-mail: </w:t>
    </w:r>
    <w:hyperlink r:id="rId3" w:history="1">
      <w:r w:rsidRPr="00026409">
        <w:rPr>
          <w:rStyle w:val="Hyperlink"/>
        </w:rPr>
        <w:t>hmti@ub.ac.id</w:t>
      </w:r>
    </w:hyperlink>
  </w:p>
  <w:p w14:paraId="29B73426" w14:textId="1E1EE462" w:rsidR="00AA7BAE" w:rsidRPr="008A15B0" w:rsidRDefault="00AA7BAE" w:rsidP="000706C6">
    <w:pPr>
      <w:pStyle w:val="Head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274A4CAA" wp14:editId="686BEF98">
              <wp:simplePos x="0" y="0"/>
              <wp:positionH relativeFrom="column">
                <wp:posOffset>-431800</wp:posOffset>
              </wp:positionH>
              <wp:positionV relativeFrom="paragraph">
                <wp:posOffset>81914</wp:posOffset>
              </wp:positionV>
              <wp:extent cx="6448425" cy="0"/>
              <wp:effectExtent l="0" t="19050" r="47625" b="3810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819145A" id="Line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pt,6.45pt" to="473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" strokecolor="#1f497d" strokeweight="5pt">
              <v:stroke linestyle="thickThin"/>
            </v:line>
          </w:pict>
        </mc:Fallback>
      </mc:AlternateContent>
    </w:r>
  </w:p>
  <w:p w14:paraId="74585245" w14:textId="77777777" w:rsidR="00AA7BAE" w:rsidRDefault="00AA7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E170" w14:textId="77777777" w:rsidR="00AA7BAE" w:rsidRPr="008A15B0" w:rsidRDefault="00AA7BAE" w:rsidP="000706C6">
    <w:pPr>
      <w:pStyle w:val="Header"/>
    </w:pPr>
  </w:p>
  <w:p w14:paraId="674A4227" w14:textId="77777777" w:rsidR="00AA7BAE" w:rsidRDefault="00AA7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F16E9E8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6EF438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A226695"/>
    <w:multiLevelType w:val="hybridMultilevel"/>
    <w:tmpl w:val="2A92ADBA"/>
    <w:lvl w:ilvl="0" w:tplc="49A238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23A624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458A47A">
      <w:start w:val="1"/>
      <w:numFmt w:val="decimal"/>
      <w:lvlText w:val="%3)"/>
      <w:lvlJc w:val="left"/>
      <w:pPr>
        <w:ind w:left="1314" w:hanging="180"/>
      </w:pPr>
      <w:rPr>
        <w:b w:val="0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97379"/>
    <w:multiLevelType w:val="hybridMultilevel"/>
    <w:tmpl w:val="9AA05D2A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CE21A90"/>
    <w:multiLevelType w:val="hybridMultilevel"/>
    <w:tmpl w:val="639A723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925C19"/>
    <w:multiLevelType w:val="hybridMultilevel"/>
    <w:tmpl w:val="AD726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55A09"/>
    <w:multiLevelType w:val="hybridMultilevel"/>
    <w:tmpl w:val="A4C4901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0F">
      <w:start w:val="1"/>
      <w:numFmt w:val="decimal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A95CA2"/>
    <w:multiLevelType w:val="hybridMultilevel"/>
    <w:tmpl w:val="B9463D70"/>
    <w:lvl w:ilvl="0" w:tplc="1384F78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3B7585"/>
    <w:multiLevelType w:val="hybridMultilevel"/>
    <w:tmpl w:val="130E6D8A"/>
    <w:lvl w:ilvl="0" w:tplc="E4EA6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2E"/>
    <w:rsid w:val="000065E0"/>
    <w:rsid w:val="000077FF"/>
    <w:rsid w:val="00016FFC"/>
    <w:rsid w:val="00026409"/>
    <w:rsid w:val="00026DCF"/>
    <w:rsid w:val="0003513A"/>
    <w:rsid w:val="00035F61"/>
    <w:rsid w:val="0005231D"/>
    <w:rsid w:val="000614FD"/>
    <w:rsid w:val="000706C6"/>
    <w:rsid w:val="00073BF6"/>
    <w:rsid w:val="0009522C"/>
    <w:rsid w:val="00097B10"/>
    <w:rsid w:val="000B1931"/>
    <w:rsid w:val="000C2CBD"/>
    <w:rsid w:val="000E0768"/>
    <w:rsid w:val="000F5706"/>
    <w:rsid w:val="000F5A8B"/>
    <w:rsid w:val="00111DFB"/>
    <w:rsid w:val="001132E1"/>
    <w:rsid w:val="0011348A"/>
    <w:rsid w:val="001170AC"/>
    <w:rsid w:val="00122D52"/>
    <w:rsid w:val="001244B4"/>
    <w:rsid w:val="001314FA"/>
    <w:rsid w:val="001352CF"/>
    <w:rsid w:val="00135F8A"/>
    <w:rsid w:val="001673A5"/>
    <w:rsid w:val="00170792"/>
    <w:rsid w:val="00181DB9"/>
    <w:rsid w:val="00182C5F"/>
    <w:rsid w:val="001B5063"/>
    <w:rsid w:val="002233D9"/>
    <w:rsid w:val="00225EC1"/>
    <w:rsid w:val="00231B67"/>
    <w:rsid w:val="00252E23"/>
    <w:rsid w:val="00266377"/>
    <w:rsid w:val="00267906"/>
    <w:rsid w:val="0028405F"/>
    <w:rsid w:val="002945DB"/>
    <w:rsid w:val="002C051D"/>
    <w:rsid w:val="002C073F"/>
    <w:rsid w:val="002C26DC"/>
    <w:rsid w:val="002C3F9E"/>
    <w:rsid w:val="002D0B42"/>
    <w:rsid w:val="002D6AB2"/>
    <w:rsid w:val="002D7B94"/>
    <w:rsid w:val="002E6686"/>
    <w:rsid w:val="00300D36"/>
    <w:rsid w:val="00312242"/>
    <w:rsid w:val="00331FD4"/>
    <w:rsid w:val="00334255"/>
    <w:rsid w:val="00346622"/>
    <w:rsid w:val="00354157"/>
    <w:rsid w:val="00354978"/>
    <w:rsid w:val="00387CAD"/>
    <w:rsid w:val="00397C11"/>
    <w:rsid w:val="003A209C"/>
    <w:rsid w:val="003B78AF"/>
    <w:rsid w:val="003D2258"/>
    <w:rsid w:val="003F1F18"/>
    <w:rsid w:val="003F4919"/>
    <w:rsid w:val="00400FEC"/>
    <w:rsid w:val="00403189"/>
    <w:rsid w:val="004162B7"/>
    <w:rsid w:val="00431499"/>
    <w:rsid w:val="00444B56"/>
    <w:rsid w:val="00445970"/>
    <w:rsid w:val="00452B7F"/>
    <w:rsid w:val="00481BA0"/>
    <w:rsid w:val="00486716"/>
    <w:rsid w:val="004944FF"/>
    <w:rsid w:val="00494851"/>
    <w:rsid w:val="004A3941"/>
    <w:rsid w:val="004A4E65"/>
    <w:rsid w:val="004A6031"/>
    <w:rsid w:val="004B075D"/>
    <w:rsid w:val="004D4F8C"/>
    <w:rsid w:val="004F1724"/>
    <w:rsid w:val="004F51D2"/>
    <w:rsid w:val="00507945"/>
    <w:rsid w:val="005173E9"/>
    <w:rsid w:val="00522EDD"/>
    <w:rsid w:val="00523057"/>
    <w:rsid w:val="00523B52"/>
    <w:rsid w:val="00525D7B"/>
    <w:rsid w:val="005445EA"/>
    <w:rsid w:val="005524E6"/>
    <w:rsid w:val="005573D6"/>
    <w:rsid w:val="00561998"/>
    <w:rsid w:val="00584EEE"/>
    <w:rsid w:val="0058596C"/>
    <w:rsid w:val="005961CB"/>
    <w:rsid w:val="005B4A33"/>
    <w:rsid w:val="005C45CB"/>
    <w:rsid w:val="005E1516"/>
    <w:rsid w:val="005F4CB7"/>
    <w:rsid w:val="006025BE"/>
    <w:rsid w:val="00615836"/>
    <w:rsid w:val="00625D51"/>
    <w:rsid w:val="00627B62"/>
    <w:rsid w:val="00647DC9"/>
    <w:rsid w:val="006650CA"/>
    <w:rsid w:val="006947EC"/>
    <w:rsid w:val="006B42FA"/>
    <w:rsid w:val="006C2FED"/>
    <w:rsid w:val="006C712F"/>
    <w:rsid w:val="006D32E9"/>
    <w:rsid w:val="006D334D"/>
    <w:rsid w:val="006E17AC"/>
    <w:rsid w:val="007068C8"/>
    <w:rsid w:val="007127F1"/>
    <w:rsid w:val="00715BB1"/>
    <w:rsid w:val="00721198"/>
    <w:rsid w:val="00724FF9"/>
    <w:rsid w:val="00740501"/>
    <w:rsid w:val="0076206D"/>
    <w:rsid w:val="00762E3E"/>
    <w:rsid w:val="00763276"/>
    <w:rsid w:val="007659BB"/>
    <w:rsid w:val="00766C53"/>
    <w:rsid w:val="007702ED"/>
    <w:rsid w:val="00782E3A"/>
    <w:rsid w:val="00783983"/>
    <w:rsid w:val="00790EA4"/>
    <w:rsid w:val="00791D8C"/>
    <w:rsid w:val="007A4D36"/>
    <w:rsid w:val="007A664B"/>
    <w:rsid w:val="007C4EB0"/>
    <w:rsid w:val="007D7383"/>
    <w:rsid w:val="007E2FF0"/>
    <w:rsid w:val="007F27AA"/>
    <w:rsid w:val="007F3D45"/>
    <w:rsid w:val="008078CF"/>
    <w:rsid w:val="008106D2"/>
    <w:rsid w:val="00811CB7"/>
    <w:rsid w:val="00816471"/>
    <w:rsid w:val="0081651D"/>
    <w:rsid w:val="00825239"/>
    <w:rsid w:val="00826922"/>
    <w:rsid w:val="0083452C"/>
    <w:rsid w:val="00836CB3"/>
    <w:rsid w:val="008414A9"/>
    <w:rsid w:val="00843D97"/>
    <w:rsid w:val="00866F48"/>
    <w:rsid w:val="00895D92"/>
    <w:rsid w:val="008A203B"/>
    <w:rsid w:val="008A48E6"/>
    <w:rsid w:val="008B102B"/>
    <w:rsid w:val="008C7804"/>
    <w:rsid w:val="00903CF4"/>
    <w:rsid w:val="009156A3"/>
    <w:rsid w:val="00920F2E"/>
    <w:rsid w:val="00941B31"/>
    <w:rsid w:val="00956C77"/>
    <w:rsid w:val="00963794"/>
    <w:rsid w:val="009736F8"/>
    <w:rsid w:val="009806BD"/>
    <w:rsid w:val="009826A0"/>
    <w:rsid w:val="009874D7"/>
    <w:rsid w:val="00992EB7"/>
    <w:rsid w:val="009930A6"/>
    <w:rsid w:val="009A037B"/>
    <w:rsid w:val="009C50B3"/>
    <w:rsid w:val="009E48AB"/>
    <w:rsid w:val="009F00A6"/>
    <w:rsid w:val="009F0391"/>
    <w:rsid w:val="009F1B90"/>
    <w:rsid w:val="00A14E8B"/>
    <w:rsid w:val="00A26018"/>
    <w:rsid w:val="00A32290"/>
    <w:rsid w:val="00A32504"/>
    <w:rsid w:val="00A35938"/>
    <w:rsid w:val="00A74311"/>
    <w:rsid w:val="00A830BB"/>
    <w:rsid w:val="00AA7BAE"/>
    <w:rsid w:val="00AB35DA"/>
    <w:rsid w:val="00AB49CE"/>
    <w:rsid w:val="00AB7913"/>
    <w:rsid w:val="00AC1A0A"/>
    <w:rsid w:val="00AD63F6"/>
    <w:rsid w:val="00B06DCA"/>
    <w:rsid w:val="00B14D33"/>
    <w:rsid w:val="00B21DDF"/>
    <w:rsid w:val="00B22022"/>
    <w:rsid w:val="00B22397"/>
    <w:rsid w:val="00B24752"/>
    <w:rsid w:val="00B25BAB"/>
    <w:rsid w:val="00B4743E"/>
    <w:rsid w:val="00B77BB4"/>
    <w:rsid w:val="00B817FC"/>
    <w:rsid w:val="00BD44B5"/>
    <w:rsid w:val="00BF0F73"/>
    <w:rsid w:val="00C35AF3"/>
    <w:rsid w:val="00C456D5"/>
    <w:rsid w:val="00C57E01"/>
    <w:rsid w:val="00C7706B"/>
    <w:rsid w:val="00C93303"/>
    <w:rsid w:val="00C95B2B"/>
    <w:rsid w:val="00CB1ED3"/>
    <w:rsid w:val="00CB25D6"/>
    <w:rsid w:val="00CB50F2"/>
    <w:rsid w:val="00CC48A0"/>
    <w:rsid w:val="00CC5E05"/>
    <w:rsid w:val="00CD1E49"/>
    <w:rsid w:val="00CD2FA5"/>
    <w:rsid w:val="00CF428A"/>
    <w:rsid w:val="00D41995"/>
    <w:rsid w:val="00D52898"/>
    <w:rsid w:val="00D7754D"/>
    <w:rsid w:val="00D90663"/>
    <w:rsid w:val="00D943CC"/>
    <w:rsid w:val="00DA6BCC"/>
    <w:rsid w:val="00DB681A"/>
    <w:rsid w:val="00DE7708"/>
    <w:rsid w:val="00E22B25"/>
    <w:rsid w:val="00E42B38"/>
    <w:rsid w:val="00E6632E"/>
    <w:rsid w:val="00E710AE"/>
    <w:rsid w:val="00E83DD2"/>
    <w:rsid w:val="00E878DB"/>
    <w:rsid w:val="00E9438E"/>
    <w:rsid w:val="00EB609C"/>
    <w:rsid w:val="00EB67BE"/>
    <w:rsid w:val="00EC6623"/>
    <w:rsid w:val="00EC6BA9"/>
    <w:rsid w:val="00EC6F15"/>
    <w:rsid w:val="00ED7220"/>
    <w:rsid w:val="00F12894"/>
    <w:rsid w:val="00F277A0"/>
    <w:rsid w:val="00F33B89"/>
    <w:rsid w:val="00F4088C"/>
    <w:rsid w:val="00F41921"/>
    <w:rsid w:val="00F4480E"/>
    <w:rsid w:val="00F6612A"/>
    <w:rsid w:val="00F809E2"/>
    <w:rsid w:val="00FA0DE4"/>
    <w:rsid w:val="00FA6CA7"/>
    <w:rsid w:val="00FB036B"/>
    <w:rsid w:val="00FB0865"/>
    <w:rsid w:val="00FC3EF6"/>
    <w:rsid w:val="00FC48FF"/>
    <w:rsid w:val="00FC5A37"/>
    <w:rsid w:val="00FD7A4E"/>
    <w:rsid w:val="00FF1236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3B21A7"/>
  <w15:docId w15:val="{6950C9EF-566B-49F6-8569-9A145BFF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32E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6632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63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632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632E"/>
    <w:rPr>
      <w:rFonts w:ascii="Times New Roman" w:eastAsia="Times New Roman" w:hAnsi="Times New Roman" w:cs="Times New Roman"/>
      <w:sz w:val="20"/>
      <w:szCs w:val="20"/>
    </w:rPr>
  </w:style>
  <w:style w:type="character" w:customStyle="1" w:styleId="fs28">
    <w:name w:val="fs28"/>
    <w:basedOn w:val="DefaultParagraphFont"/>
    <w:rsid w:val="00E6632E"/>
  </w:style>
  <w:style w:type="paragraph" w:styleId="Title">
    <w:name w:val="Title"/>
    <w:basedOn w:val="Normal"/>
    <w:next w:val="Normal"/>
    <w:link w:val="TitleChar"/>
    <w:uiPriority w:val="10"/>
    <w:qFormat/>
    <w:rsid w:val="00E663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66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32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E66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table" w:styleId="MediumShading2-Accent2">
    <w:name w:val="Medium Shading 2 Accent 2"/>
    <w:basedOn w:val="TableNormal"/>
    <w:uiPriority w:val="64"/>
    <w:rsid w:val="00E6632E"/>
    <w:pPr>
      <w:spacing w:after="0" w:line="240" w:lineRule="auto"/>
    </w:pPr>
    <w:rPr>
      <w:lang w:val="id-ID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BA0"/>
    <w:rPr>
      <w:color w:val="0000FF" w:themeColor="hyperlink"/>
      <w:u w:val="single"/>
    </w:rPr>
  </w:style>
  <w:style w:type="table" w:styleId="GridTable6Colorful">
    <w:name w:val="Grid Table 6 Colorful"/>
    <w:basedOn w:val="TableNormal"/>
    <w:uiPriority w:val="51"/>
    <w:rsid w:val="00E710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A830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30BB"/>
    <w:rPr>
      <w:rFonts w:eastAsiaTheme="minorEastAsia"/>
    </w:rPr>
  </w:style>
  <w:style w:type="table" w:styleId="TableGrid">
    <w:name w:val="Table Grid"/>
    <w:basedOn w:val="TableNormal"/>
    <w:uiPriority w:val="59"/>
    <w:rsid w:val="002D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C5E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16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02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mti@ub.ac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Microsoft Office User</cp:lastModifiedBy>
  <cp:revision>23</cp:revision>
  <cp:lastPrinted>2019-08-31T03:00:00Z</cp:lastPrinted>
  <dcterms:created xsi:type="dcterms:W3CDTF">2020-08-02T09:56:00Z</dcterms:created>
  <dcterms:modified xsi:type="dcterms:W3CDTF">2020-08-03T05:34:00Z</dcterms:modified>
</cp:coreProperties>
</file>